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3978c" w14:textId="6639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XI-й сессии маслихата города Алматы III-го созыва от 27 декабря 2004 года N 102 "О бюджете города Алматы на 2005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XX-й сессии Маслихата города Алматы III созыва от 13 декабря 2005 года N 203. Зарегистрировано Департаментом юстиции города Алматы 21 декабря 2005 года за N 684. Утратило силу в связи с истечением срока действия - письмо Маслихата города Алматы от 31 мая 2006 года N 510.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от 23 января 2001 года маслихат города Алматы III-го созыва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XI-й сессии маслихата города Алматы III-го созыва "О бюджете города Алматы на 2005 год" от 27 декабря 2004 года N 102 (зарегистрировано в Департаменте юстиции города Алматы N 634 от 30 декабря 2004 года, опубликовано в газетах, от 8 января 2005 года - "Алматы Акшамы", от 8 января 2005 года - "Вечерний Алматы"; внесены изменения и дополнения, зарегистрированы и опубликованы в газетах: N 644 от 18 февраля 2005 года, от 26 февраля 2005 года - "Алматы Акшамы", от 26 февраля 2005 года - "Вечерний Алматы"; N 646 от 6 апреля 2005 года, от 14 апреля 2005 года - "Алматы Акшамы", от 14 апреля 2005 года - "Вечерний Алматы"; N 655 от 13 мая 2005 года, от 24 мая 2005 года - "Алматы Акшамы", от 2 июня 2005 года - "Вечерний Алматы"; N 664 от 10 июня 2005 года, от 21 июня 2005 года - "Алматы Акшамы", от 18 июня 2005 года - "Вечерний Алматы"; N 666 от 2 августа 2005 года, от 18 августа 2005 года - "Алматы Акшамы", от 18 августа 2005 года - "Вечерний Алматы"; N 673 от 5 октября 2005 года, от 8 октября 2005 года - "Алматы Акшамы", от 8 октября 2005 года - "Вечерний Алматы"; N 679 от 2 декабря 2005 года, от 14 декабря 2005 года - "Алматы Акшамы", от 6 декабря 2005 года - "Вечерний Алматы")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Алматы на 2005 год согласно приложению N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- 104904127 тыс.тенге,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- 74524981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- 1331854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- 13481294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официальных трансфертов из республиканского бюджета - 15565998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- 117267162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- 12363035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- 1401784,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- 100000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- 1501784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- 498000 тыс.тенге, в том числе: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финансовых активов государства - 498000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- 10463251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- 10463251 тыс.тенге, в том числе: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- 6194900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- 995681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- 5264032 тыс.тенге.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Пункт 18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"18. Утвердить ассигнования на прочие расходы в сумме 459035 тыс.тенге, в том числе резервный фонд Акима города в сумме 155409 тыс.тенге".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XX-й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III-го созыва                           Т.Измухамбетов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III-го созыва                           Т.Мукашев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XX-й сессии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III-го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2005 года
</w:t>
      </w:r>
      <w:r>
        <w:rPr>
          <w:rFonts w:ascii="Times New Roman"/>
          <w:b w:val="false"/>
          <w:i/>
          <w:color w:val="000000"/>
          <w:sz w:val="28"/>
        </w:rPr>
        <w:t>
 N 203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Уточненный бюджет города Алматы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708"/>
        <w:gridCol w:w="765"/>
        <w:gridCol w:w="767"/>
        <w:gridCol w:w="8172"/>
        <w:gridCol w:w="2061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Класс                    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104904127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74524981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Подоходный налог на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26846430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Индивидуальный подоходный налог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26846430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24554970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1357960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физических лиц, осуществляющих деятельность по разовым талонам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933500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34875515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34875515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34875515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Налоги на собственность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7943203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Налоги на имущество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5159153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  предпринимателей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4769153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390000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Земельный налог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1011670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  на земли сельскохозяйственного назначения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  на земли населенных пунктов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
</w:t>
            </w:r>
          </w:p>
        </w:tc>
      </w:tr>
      <w:tr>
        <w:trPr>
          <w:trHeight w:val="8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 и индивидуальных предпринимателей, частных нотариусов и адвокатов  на земли сельскохозяйственного назначения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8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лиц, индивидуальных предпринимателей, частных нотариусов и адвокатов на земли населенных пунктов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975680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Налог на транспортные средства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511120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1260880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Единый земельный налог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 налоги на товары, работы и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4353293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Акцизы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1701140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Водка, произведенная на территории Республики Казахстан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244000
</w:t>
            </w:r>
          </w:p>
        </w:tc>
      </w:tr>
      <w:tr>
        <w:trPr>
          <w:trHeight w:val="8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Крепкие ликеро-водочные изделия и прочие крепкоалкогольные напитки, произведенные на территории Республики Казахстан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Вина, произведенные на территории Республики Казахстан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Коньяки, произведенные на территории Республики Казахстан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
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Шампанские вина, произведенные на территории Республики Казахстан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Пиво, произведенное на территории Республики Казахстан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793940
</w:t>
            </w:r>
          </w:p>
        </w:tc>
      </w:tr>
      <w:tr>
        <w:trPr>
          <w:trHeight w:val="11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Слабоградусные ликеро-водочные изделия и прочие слабоалкогольные напитки с объемной долей этилового спирта от 12 до 30 процентов, произведенные на территории Республики Казахстан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Винные напитки, произведенные на территории Республики Казахстан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8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слабоалкогольные напитки с объемной долей этилового спирта до 12 процентов, произведенные на территории Республики Казахстан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Игорный бизнес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188000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лотерей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80500
</w:t>
            </w:r>
          </w:p>
        </w:tc>
      </w:tr>
      <w:tr>
        <w:trPr>
          <w:trHeight w:val="8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
</w:t>
            </w:r>
          </w:p>
        </w:tc>
      </w:tr>
      <w:tr>
        <w:trPr>
          <w:trHeight w:val="8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топливо, реализуемое юридическими и физическими лицами в розницу, а также используемое на собственные производственные нужды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за использование природных и других ресурсов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1529798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особо охраняемых природных территорий местного значения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811350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загрязнение окружающей среды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705928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Сборы за ведение предпринимательской и профессиональной деятельности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1122355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  индивидуальных предпринимателей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44070
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102630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юридических лиц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с аукционов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44230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залога движимого имущества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механических транспортных средств и прицепов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прав на недвижимое имущество и сделок с ним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88800
</w:t>
            </w:r>
          </w:p>
        </w:tc>
      </w:tr>
      <w:tr>
        <w:trPr>
          <w:trHeight w:val="8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в полосе отвода автомобильных дорог общего пользования местного значения и в населенных пунктах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704690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налоги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налоги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
</w:t>
            </w:r>
          </w:p>
        </w:tc>
      </w:tr>
      <w:tr>
        <w:trPr>
          <w:trHeight w:val="12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  и(или) выдачу документов уполномоченными на то государственными органами или должностными лицами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505700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Государственная пошлина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505700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с подаваемых в суд исковых заявлений, с заявлений (жалоб) по делам особого производства,  с апелляционных жалоб, частных жалоб на определение суда по вопросу о выдаче дубликата исполнительного листа, с заявлений о  вынесении судебного приказа, а также за выдачу судом исполнительных листов по решениям иностранных судов и арбитражей, копий (дубликатов) документов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412050
</w:t>
            </w:r>
          </w:p>
        </w:tc>
      </w:tr>
      <w:tr>
        <w:trPr>
          <w:trHeight w:val="17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акта гражданского состояния, выдачу гражданам 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 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
</w:t>
            </w:r>
          </w:p>
        </w:tc>
      </w:tr>
      <w:tr>
        <w:trPr>
          <w:trHeight w:val="11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
</w:t>
            </w:r>
          </w:p>
        </w:tc>
      </w:tr>
      <w:tr>
        <w:trPr>
          <w:trHeight w:val="11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
</w:t>
            </w:r>
          </w:p>
        </w:tc>
      </w:tr>
      <w:tr>
        <w:trPr>
          <w:trHeight w:val="13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
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регистрацию места жительства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разрешений на право охоты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
</w:t>
            </w:r>
          </w:p>
        </w:tc>
      </w:tr>
      <w:tr>
        <w:trPr>
          <w:trHeight w:val="22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и перерегистрацию каждой единицы гражданского оружия 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снаряженного слезоточивыми и раздражающими веществами, пневматического оружия с дульной энергией не более 7,5 Дж и калибра до 4,5мм) 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</w:tr>
      <w:tr>
        <w:trPr>
          <w:trHeight w:val="11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1331854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944589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41435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41435
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33065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33065
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626470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626470
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местного бюджета банкам-заемщикам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
</w:t>
            </w:r>
          </w:p>
        </w:tc>
      </w:tr>
      <w:tr>
        <w:trPr>
          <w:trHeight w:val="8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местного бюджета до 2005 года юридическим лицам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211399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доходы от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30750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
</w:t>
            </w:r>
          </w:p>
        </w:tc>
      </w:tr>
      <w:tr>
        <w:trPr>
          <w:trHeight w:val="13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реализации товаров (работ, услуг)  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
</w:t>
            </w:r>
          </w:p>
        </w:tc>
      </w:tr>
      <w:tr>
        <w:trPr>
          <w:trHeight w:val="8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услуг, предоставляемых государственными учреждениями, финансируемыми из местного бюджета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
</w:t>
            </w:r>
          </w:p>
        </w:tc>
      </w:tr>
      <w:tr>
        <w:trPr>
          <w:trHeight w:val="11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
</w:t>
            </w:r>
          </w:p>
        </w:tc>
      </w:tr>
      <w:tr>
        <w:trPr>
          <w:trHeight w:val="8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госзакупок, организуемых государственными учреждениями, финансируемыми из местного бюджета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
</w:t>
            </w:r>
          </w:p>
        </w:tc>
      </w:tr>
      <w:tr>
        <w:trPr>
          <w:trHeight w:val="14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309225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309225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 за нарушение  законодательства об охране окружающей среды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местными государственными органами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308900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удержании из заработной платы осужденных к исправительным работам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
</w:t>
            </w:r>
          </w:p>
        </w:tc>
      </w:tr>
      <w:tr>
        <w:trPr>
          <w:trHeight w:val="8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 штрафы, пени, санкции, взыскания налагаемые государственными учреждениями, финансируемыми из местного бюджета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61105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госучреждений, финансирующихся из местного бюджета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55660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Поступление от продажи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13481294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1795000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1795000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1795000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земли и нематериальных 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11686294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земли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11686294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 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11686294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II.Поступления официальных трансфертов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15565998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15565998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Трансферты из республиканского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15565998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 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3256938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12309060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1501784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1501784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1501784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банкам-заемщикам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1439784
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IV.Поступление от продажи финансовых активов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Поступление от продажи финансовых активов государства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498000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498000
</w:t>
            </w:r>
          </w:p>
        </w:tc>
      </w:tr>
      <w:tr>
        <w:trPr>
          <w:trHeight w:val="8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 ценных бумаг юридических лиц, находящихся в коммунальной собственности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118000
</w:t>
            </w:r>
          </w:p>
        </w:tc>
      </w:tr>
      <w:tr>
        <w:trPr>
          <w:trHeight w:val="16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 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введении  коммунальных государственных предприятий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займов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6194900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города республиканского значения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570"/>
        <w:gridCol w:w="750"/>
        <w:gridCol w:w="828"/>
        <w:gridCol w:w="8343"/>
        <w:gridCol w:w="1961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V.Затраты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117267162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1490509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  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1269293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маслихата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19538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маслихата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987878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акима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839764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Создание информационных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123353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261877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261877
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Финансовая 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173176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173176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161263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оценки имущества в целях налогообложения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Организация приватизации коммунальной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Планирование и статистическая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48040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экономики и бюджетного планирования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48040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экономики и 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Оборона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1782584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Военные нужды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мобилизационной подготовки и чрезвычайных ситуаций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Мероприятия в рамках исполнения всеобщей воинской обязанности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
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Подготовка территориальной обороны и территориальная 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Организация работы по чрезвычайным ситуациям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1749384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 мобилизационной подготовки и чрезвычайных ситуаций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1249384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мобилизационной подготовки и чрезвычайных ситуаций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30669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Мобилизационная подготовка и мобилизация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268819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553001
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396895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мобилизационной подготовки и чрезвычайных ситуаций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3198122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Правоохранительная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3198122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3044122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исполнительного органа внутренних дел, финансируемого из бюджета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2921652
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112996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Поощрение граждан, участвующих в охране общественного порядка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Создание информационных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
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Эксплуатация оборудования и средств по регулированию дорожного движения в населенных пунктах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13084837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Дошкольное воспитание и обучение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1330594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1330594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Детское дошкольное воспитание и обучение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1330594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Начальное общее, основное общее, среднее общее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8665053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624274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Дополнительное образование для детей и юношества по спорту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524281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99993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8040779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Общеобразовательное обучение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6776614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723206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Информатизация системы среднего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115618
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Приобретение и доставка учебников для государственных организаций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253924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Дополнительное образование для детей и юношества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171417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Начальное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565972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565972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Начальное профессиональное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565972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Среднее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606054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41480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41480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564574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564574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Дополнительное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76102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9216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Повышение квалификации и переподготовка кадров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66886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Повышение квалификации и переподготовка кадров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66886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образования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1841062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67972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40613
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27359
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1773090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1273090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Сейсмоусиление объектов образования в городе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13027777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Больницы широкого профиля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5126671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5126671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5126671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Охрана здоровья населения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1443865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989038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144581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Охрана материнства и детства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211384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Пропаганда здорового образа жизни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
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специализированными продуктами питания и лекарственными средствами населения  по отдельным видам заболеваний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624557
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государственного санитарно-эпидемиологического надзора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454827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государственного санитарно-эпидемиологического надзора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175643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Санитарно-эпидемиологическое благополучие населения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256642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Специализированная медицинская помощь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1864718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1864718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1864718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Поликлиники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2633769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2633769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первичной медико-санитарной помощи населению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2633769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Другие виды медицинской помощи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1176545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1176545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скорой и неотложной помощи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1167644
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медицинской помощи населению в чрезвычайных ситуациях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здравоохранения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782209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35209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247000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Сейсмоусиление объектов здравоохранения в городе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2764773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Социальное обеспечение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671323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475111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 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475111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196212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196212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1849422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73184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социальной помощи нуждающимся гражданам на дому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73184
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 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1776238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Программа занятости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153731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Государственная адресная социальная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137213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Жилищная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197613
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991178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Социальная поддержка инвалидов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129717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проезда и выплаты единовременной помощи инвалидам и участникам Великой Отечественной войны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166786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244028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 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244028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занятости и социальных  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174755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Социальная адаптация лиц, не имеющих определенного местожительства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60555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13953043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7139068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7051302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Строительство жилья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7051302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жилья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87766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Управление жилья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78643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4788084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энергетики и 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4788084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энергетики и коммунального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коммунального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4677422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Функционирование системы водоснабжения и водоотведения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системы водоснабжения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Благоустройство населенных пунктов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2025891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1808391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Освещение улиц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705374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санитарии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744321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Содержание мест захоронений и погребение безродных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Благоустройство и озеленение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346850
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благоустройства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3092615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Деятельность в области культуры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1890811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культуры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1835247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
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Создание информационных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Поддержка культурно-досуговой работы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1550591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Увековечение памяти деятелей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87915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Поддержка театрального и музыкального искусства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54952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функционирования зоопарков и дендропарков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120558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55564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55564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416083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361753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Управления  физической культуры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спортивных соревнований на уровне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26717
</w:t>
            </w:r>
          </w:p>
        </w:tc>
      </w:tr>
      <w:tr>
        <w:trPr>
          <w:trHeight w:val="9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Подготовка и участие членов  сборных команд города республиканского значения, столицы по различным видам спорта на республиканских и международных спортивных соревнованиях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323590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физической культуры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431984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архивов и документации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79626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Управления архивов и документации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сохранности архивного фонда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70612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культуры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87925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функционирования городских библиотек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87925
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 внутренней политики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251909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251909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по развитию языков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Управления по развитию языков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
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предпринимательства и промышленности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Регулирование туристской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по организации культуры, спорта, туризма  и информационного пространства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343737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внутренней политики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343737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внутренней 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289404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Реализация региональных программ в сфере молодежной 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54333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2126000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топливно-энергетического комплекса и недропользования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2126000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энергетики и 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2126000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теплоэнергетической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2126000
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498862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Охрана окружающей среды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449964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природных ресурсов и регулирования природопользования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449964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  природных ресурсов и регулирования природопользования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мероприятий по охране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408146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Содержание и защита особо охраняемых природных территорий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48898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48898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Управления земельных отношений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Организация работ по зонированию земель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406827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Архитектурная, градостроительная и 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406827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архитектуры и градостроительства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373421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архитектуры и градостроительства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34421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Разработка генеральных планов застройки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339000
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государственного архитектурно-строительного контроля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22214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государственного архитектурно-строительного контроля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
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15707315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Автомобильный транспорт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5434058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5434058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функционирования автомобильных дорог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5434058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сфере транспорта и коммуникаций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10273257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10273257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пассажирского транспорта и автомобильных дорог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транспортной 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8963683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90683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459035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Регулирование экономической деятельности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33318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предпринимательства и промышленности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33318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предпринимательства и промышленности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33318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Регулирование естественных монополий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регулирования деятельности естественных монополий и защиты конкуренции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  регулирования деятельности естественных монополий и защиты конкуренции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412119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256710
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Формирование или увеличение уставного капитала юридических лиц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256710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155409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Резерв местного исполнительного органа города республиканского значения, столицы на неотложные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155409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279443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279443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 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279443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Обслуживание долга местных исполнительных органов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279443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45395420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45395420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45395420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37453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Бюджетные изъятия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45357967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предпринимательства и промышленности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Кредитование для развития малого предпринимательства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Дефицит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-4268351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VIII. Финансирование дефицита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4268351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займов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995681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займов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995681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995681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Погашение долга местного исполнительного органа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995681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Движение остатков бюджетных средств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5264032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5264032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Свободные остатки бюджетных средств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5264032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5264032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XX-й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III-го созыва                   Т.Измухамбетов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III-го созыва                   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