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2cc7" w14:textId="3c62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ХХVII-й сессии Алматинского городского маслихата II-го созыва от 16 сентября 2003 года "Об утверждении Порядка установки, снятия и поверки индивидуальных и коммерческих приборов учета коммунальных услуг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 сессии маслихата города Алматы III-го созыва N 214 от 23 декабря 2005 года. Зарегистрировано Департаментом юстиции города Алматы 4 января 2006 года за N 689. Утратило силу решением Маслихата города Алматы 2 апреля 2007 года N 337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решением Маслихата города Алматы 2 апреля 2007 года N 337.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Алматы III-го созыва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пункт 2.10 "Порядка установки, снятия и поверки индивидуальных и коммерческих приборов учета коммунальных услуг в городе Алматы", утвержденного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 ХХVII-й сессий Алматинского городского маслихата II-го созыва от 16 сентября 2003 года (зарегистрировано в реестре государственной регистрации нормативно-правовых актов за № 559 17 октября 2003 года, опубликовано 25 октября 2003 года в газетах "Алматы Акшамы" и "Вечерний Алматы"),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"Потребитель обязан самостоятельно соблюдать сроки поверки" исключить, дополнив предложением следующего содержания: "Уведомление поставщика должно быть установленного образца, согласно приложению к настоящему Порядку и должно вручаться совершеннолетнему члену семьи потребителя".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"через месяц" заменить словами "через два месяца".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градостроительства, благоустройства и коммунальной собственности (Баратов Т.Т.) и на первого заместителя акима города Алматы Заяц Я.И.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ХХ-й сессии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 III-го созыва                        Т. Измухамбетов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III-го созыва                             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Порядку установки, снятия и поверки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индивидуальных и коммерческих приборов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учета коммунальных услуг в городе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УВЕДОМЛЕНИЕ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Гр._________________________________ проживающий/ая по адресу город Алматы улица (мкр.) __________________________ дом N_____, кв._____, настоящим уведомляем Вас о том, что прибор учета холодной, горячей воды, тепла, (нужное подчеркнуть) в Вашем доме установлен "____" ___________  200__ года. В связи с истечением срока эксплуатации необходимо произвести поверку прибора учета. Поверку прибора необходимо произвести до истечения двух месяцев со дня получения данного уведомления, в случае не проведения поверки  оставляем за собой право произвести начисления за потребленную коммунальную услугу (товар) по ценам, установленным уполномоченным органом, с 1-го человека, в соответствии с пунктом 2.10. "Порядка установки, снятия и поверки индивидуальных и коммерческих приборов учета коммунальных услуг в городе Алматы", от 16 сентября 2003 года, утвержденное решением ХХVII-й сессий Алматинского городского маслихата II-го созыва, (зарегистрировано в реестре государственной регистрации нормативно-правовых актов за № 559 17 октября 2003 года, опубликовано 25 октября 2003 года в газетах "Алматы Акшамы" и "Вечерний Алматы", с изменениями и дополнениями зарегистрировано за N__ от "__" ________ 200__ года, опубликовано "___" _________200__ года в газетах "Алматы Акшамы" и "Вечерний Алматы").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Поверку приборов учета могут проводить физические и юридические лица, имеющие лицензию на данный вид деятельности, в соответствии с техническими требованиями.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получил 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                       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_______________20___ года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реквизиты поставщика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