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4516" w14:textId="3a14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по городу Алматы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 сессии маслихата города Алматы III-го созыва N 219a от 23 декабря 2005 года. Зарегистрировано Департаментом юстиции города Алматы 4 января 2006 года за N 690. Утратило силу в связи с истечением срока действия - письмо Маслихата города Алматы от 13 апреля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в связи с истечением срока действия - письмо Маслихата города Алматы от 13 апреля 2007 года N 368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 статьи 38 "Водного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Казахстан" и пункта 1 статьи 454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 (Налоговый кодекс)"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Переутвердить прилагаемые ставки платы за пользование водными ресурсами поверхностных источников по городу Алматы на 2006 год,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ХХ-й сессии маслихата города Алматы III-го созыва "Об утверждении ставок платы за пользование водными ресурсами поверхностных источников по городу Алматы на 2006 год" от 13 декабря 2005 года N 206.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экологии и чрезвычайных ситуаций (Биртанов А.Б.) и на председателя налогового комитета по городу Алматы Баедилова К.И.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   XX-й сессии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            Т. Измухамбетов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         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XХ-й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III-го созыва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2005 года N 219a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пользование водными ресурсами поверхностных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источников по городу Алматы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2453"/>
        <w:gridCol w:w="2473"/>
        <w:gridCol w:w="1513"/>
        <w:gridCol w:w="2493"/>
      </w:tblGrid>
      <w:tr>
        <w:trPr>
          <w:trHeight w:val="90" w:hRule="atLeast"/>
        </w:trPr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  Бассейны рек,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озер, морей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тиын/куб.м.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тиын/куб.м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ющие забор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тиын/куб.м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и озера Балхаш 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2693"/>
        <w:gridCol w:w="2793"/>
      </w:tblGrid>
      <w:tr>
        <w:trPr>
          <w:trHeight w:val="9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потребители, производящие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 рыбы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источниках,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Гидро-энергетика, тиын/квт.час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транспорт, тиын/тонна км
</w:t>
            </w:r>
          </w:p>
        </w:tc>
      </w:tr>
      <w:tr>
        <w:trPr>
          <w:trHeight w:val="9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XX-й сессии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                      Т. Измухамбетов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     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