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33d4" w14:textId="ef53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в имущественный наем (аренду) объектов государственной коммунальной собственности (имущества)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N 5/823 от 12 декабря 2005 года. Зарегистрировано в Департаменте юстиции города Алматы 24 января 2006 года за N 693. Утратило силу постановлением Акимата города Алматы от 11 апреля 2012 года N 2/296</w:t>
      </w:r>
    </w:p>
    <w:p>
      <w:pPr>
        <w:spacing w:after="0"/>
        <w:ind w:left="0"/>
        <w:jc w:val="both"/>
      </w:pPr>
      <w:bookmarkStart w:name="z4"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11.04.2012 г. N 2/296.</w:t>
      </w:r>
    </w:p>
    <w:bookmarkEnd w:id="0"/>
    <w:bookmarkStart w:name="z9" w:id="1"/>
    <w:p>
      <w:pPr>
        <w:spacing w:after="0"/>
        <w:ind w:left="0"/>
        <w:jc w:val="both"/>
      </w:pPr>
      <w:r>
        <w:rPr>
          <w:rFonts w:ascii="Times New Roman"/>
          <w:b w:val="false"/>
          <w:i w:val="false"/>
          <w:color w:val="000000"/>
          <w:sz w:val="28"/>
        </w:rPr>
        <w:t>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"Об особом статусе города Алматы", принимая во внимание нормы статьи 22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в целях эффективного управления и распоряжения коммунальной собственностью города Алматы, акимат города Алматы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предоставления в имущественный наем (аренду) объектов государственной коммунальной собственности (имущества) города Алматы (далее - Правила).</w:t>
      </w:r>
      <w:r>
        <w:br/>
      </w:r>
      <w:r>
        <w:rPr>
          <w:rFonts w:ascii="Times New Roman"/>
          <w:b w:val="false"/>
          <w:i w:val="false"/>
          <w:color w:val="000000"/>
          <w:sz w:val="28"/>
        </w:rPr>
        <w:t>
</w:t>
      </w:r>
      <w:r>
        <w:rPr>
          <w:rFonts w:ascii="Times New Roman"/>
          <w:b w:val="false"/>
          <w:i w:val="false"/>
          <w:color w:val="000000"/>
          <w:sz w:val="28"/>
        </w:rPr>
        <w:t xml:space="preserve">
      2. Департаменту финансов города Алматы (Абдыкадырова А.Н.) обеспечить: </w:t>
      </w:r>
      <w:r>
        <w:br/>
      </w:r>
      <w:r>
        <w:rPr>
          <w:rFonts w:ascii="Times New Roman"/>
          <w:b w:val="false"/>
          <w:i w:val="false"/>
          <w:color w:val="000000"/>
          <w:sz w:val="28"/>
        </w:rPr>
        <w:t xml:space="preserve">
      1) в установленном законом порядке государственную регистрацию Правил в Департаменте юстиции города Алматы; </w:t>
      </w:r>
      <w:r>
        <w:br/>
      </w:r>
      <w:r>
        <w:rPr>
          <w:rFonts w:ascii="Times New Roman"/>
          <w:b w:val="false"/>
          <w:i w:val="false"/>
          <w:color w:val="000000"/>
          <w:sz w:val="28"/>
        </w:rPr>
        <w:t>
      2) соблюдение Правил при передаче в имущественный наем (аренду) объектов, находящихся в хозяйственном ведении или оперативном управлении юридических лиц (государственных учреждений, государственных предприятий) города Алматы, в том числе объектов государственной собственности, не подлежащих приватизации.</w:t>
      </w:r>
      <w:r>
        <w:br/>
      </w:r>
      <w:r>
        <w:rPr>
          <w:rFonts w:ascii="Times New Roman"/>
          <w:b w:val="false"/>
          <w:i w:val="false"/>
          <w:color w:val="000000"/>
          <w:sz w:val="28"/>
        </w:rPr>
        <w:t>
</w:t>
      </w:r>
      <w:r>
        <w:rPr>
          <w:rFonts w:ascii="Times New Roman"/>
          <w:b w:val="false"/>
          <w:i w:val="false"/>
          <w:color w:val="000000"/>
          <w:sz w:val="28"/>
        </w:rPr>
        <w:t xml:space="preserve">
      3. Органам государственного управления коммунальными государственными предприятиями на праве хозяйственного ведения или оперативного управления при передаче объектов коммунальной собственности в имущественный наем (аренду): </w:t>
      </w:r>
      <w:r>
        <w:br/>
      </w:r>
      <w:r>
        <w:rPr>
          <w:rFonts w:ascii="Times New Roman"/>
          <w:b w:val="false"/>
          <w:i w:val="false"/>
          <w:color w:val="000000"/>
          <w:sz w:val="28"/>
        </w:rPr>
        <w:t xml:space="preserve">
      1) обеспечить соблюдение подведомственными коммунальными государственными предприятиями Правил, утвержденных настоящим постановлением; </w:t>
      </w:r>
      <w:r>
        <w:br/>
      </w:r>
      <w:r>
        <w:rPr>
          <w:rFonts w:ascii="Times New Roman"/>
          <w:b w:val="false"/>
          <w:i w:val="false"/>
          <w:color w:val="000000"/>
          <w:sz w:val="28"/>
        </w:rPr>
        <w:t>
      2) определять минимальную ставку арендной платы в соответствии с предусмотренным Правилами порядком расчета платы за аренду помещений и размеров применяемых коэффициентов.</w:t>
      </w:r>
      <w:r>
        <w:br/>
      </w:r>
      <w:r>
        <w:rPr>
          <w:rFonts w:ascii="Times New Roman"/>
          <w:b w:val="false"/>
          <w:i w:val="false"/>
          <w:color w:val="000000"/>
          <w:sz w:val="28"/>
        </w:rPr>
        <w:t>
</w:t>
      </w:r>
      <w:r>
        <w:rPr>
          <w:rFonts w:ascii="Times New Roman"/>
          <w:b w:val="false"/>
          <w:i w:val="false"/>
          <w:color w:val="000000"/>
          <w:sz w:val="28"/>
        </w:rPr>
        <w:t>
      4. Исполнительным органам, финансируемым из местного бюджета, обеспечить заключение дополнительных соглашений с арендаторами по всем действующим договорам имущественного найма (аренды) с учетом перерасчета арендной платы в соответствии с Правилами.</w:t>
      </w:r>
      <w:r>
        <w:br/>
      </w:r>
      <w:r>
        <w:rPr>
          <w:rFonts w:ascii="Times New Roman"/>
          <w:b w:val="false"/>
          <w:i w:val="false"/>
          <w:color w:val="000000"/>
          <w:sz w:val="28"/>
        </w:rPr>
        <w:t>
</w:t>
      </w:r>
      <w:r>
        <w:rPr>
          <w:rFonts w:ascii="Times New Roman"/>
          <w:b w:val="false"/>
          <w:i w:val="false"/>
          <w:color w:val="000000"/>
          <w:sz w:val="28"/>
        </w:rPr>
        <w:t>
      5. Налоговому комитету по городу Алматы (Байедилов К.Е.) обеспечить осуществление контроля за поступлением средств арендной платы в местный бюджет.</w:t>
      </w:r>
      <w:r>
        <w:br/>
      </w:r>
      <w:r>
        <w:rPr>
          <w:rFonts w:ascii="Times New Roman"/>
          <w:b w:val="false"/>
          <w:i w:val="false"/>
          <w:color w:val="000000"/>
          <w:sz w:val="28"/>
        </w:rPr>
        <w:t>
</w:t>
      </w:r>
      <w:r>
        <w:rPr>
          <w:rFonts w:ascii="Times New Roman"/>
          <w:b w:val="false"/>
          <w:i w:val="false"/>
          <w:color w:val="000000"/>
          <w:sz w:val="28"/>
        </w:rPr>
        <w:t xml:space="preserve">
      6. Контроль за исполнением настоящего постановления возложить на первого заместителя акима города Алматы Букенова К.А. </w:t>
      </w:r>
    </w:p>
    <w:bookmarkEnd w:id="1"/>
    <w:p>
      <w:pPr>
        <w:spacing w:after="0"/>
        <w:ind w:left="0"/>
        <w:jc w:val="both"/>
      </w:pPr>
      <w:r>
        <w:rPr>
          <w:rFonts w:ascii="Times New Roman"/>
          <w:b w:val="false"/>
          <w:i/>
          <w:color w:val="000000"/>
          <w:sz w:val="28"/>
        </w:rPr>
        <w:t xml:space="preserve">       Аким города Алматы                   И.Тасмагамбетов </w:t>
      </w:r>
    </w:p>
    <w:p>
      <w:pPr>
        <w:spacing w:after="0"/>
        <w:ind w:left="0"/>
        <w:jc w:val="both"/>
      </w:pPr>
      <w:r>
        <w:rPr>
          <w:rFonts w:ascii="Times New Roman"/>
          <w:b w:val="false"/>
          <w:i/>
          <w:color w:val="000000"/>
          <w:sz w:val="28"/>
        </w:rPr>
        <w:t xml:space="preserve">      Секретарь Акимата                    К.Тажиева </w:t>
      </w:r>
    </w:p>
    <w:bookmarkStart w:name="z5"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Алматы </w:t>
      </w:r>
      <w:r>
        <w:br/>
      </w:r>
      <w:r>
        <w:rPr>
          <w:rFonts w:ascii="Times New Roman"/>
          <w:b w:val="false"/>
          <w:i w:val="false"/>
          <w:color w:val="000000"/>
          <w:sz w:val="28"/>
        </w:rPr>
        <w:t xml:space="preserve">
от 12 декабря 2005 года N 5/823 </w:t>
      </w:r>
    </w:p>
    <w:bookmarkEnd w:id="2"/>
    <w:bookmarkStart w:name="z15" w:id="3"/>
    <w:p>
      <w:pPr>
        <w:spacing w:after="0"/>
        <w:ind w:left="0"/>
        <w:jc w:val="left"/>
      </w:pPr>
      <w:r>
        <w:rPr>
          <w:rFonts w:ascii="Times New Roman"/>
          <w:b/>
          <w:i w:val="false"/>
          <w:color w:val="000000"/>
        </w:rPr>
        <w:t xml:space="preserve"> 
Правила предоставления в имущественный наем</w:t>
      </w:r>
      <w:r>
        <w:br/>
      </w:r>
      <w:r>
        <w:rPr>
          <w:rFonts w:ascii="Times New Roman"/>
          <w:b/>
          <w:i w:val="false"/>
          <w:color w:val="000000"/>
        </w:rPr>
        <w:t>
(аренду) объектов государственной коммунальной</w:t>
      </w:r>
      <w:r>
        <w:br/>
      </w:r>
      <w:r>
        <w:rPr>
          <w:rFonts w:ascii="Times New Roman"/>
          <w:b/>
          <w:i w:val="false"/>
          <w:color w:val="000000"/>
        </w:rPr>
        <w:t>
собственности (имущества) города Алматы</w:t>
      </w:r>
    </w:p>
    <w:bookmarkEnd w:id="3"/>
    <w:bookmarkStart w:name="z16" w:id="4"/>
    <w:p>
      <w:pPr>
        <w:spacing w:after="0"/>
        <w:ind w:left="0"/>
        <w:jc w:val="left"/>
      </w:pPr>
      <w:r>
        <w:rPr>
          <w:rFonts w:ascii="Times New Roman"/>
          <w:b/>
          <w:i w:val="false"/>
          <w:color w:val="000000"/>
        </w:rPr>
        <w:t xml:space="preserve"> 
1. Общие положения </w:t>
      </w:r>
    </w:p>
    <w:bookmarkEnd w:id="4"/>
    <w:p>
      <w:pPr>
        <w:spacing w:after="0"/>
        <w:ind w:left="0"/>
        <w:jc w:val="both"/>
      </w:pPr>
      <w:r>
        <w:rPr>
          <w:rFonts w:ascii="Times New Roman"/>
          <w:b w:val="false"/>
          <w:i w:val="false"/>
          <w:color w:val="000000"/>
          <w:sz w:val="28"/>
        </w:rPr>
        <w:t>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особом статусе города Алматы</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государственном предприятии</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октября 2000 года N 1587 "О перечне объектов государственной собственности, не подлежащих приватизации", а также другими нормативными правовыми актами. Правила определяют основные принципы, порядок предоставления в имущественный наем (аренду) коммунального имущества города Алматы. </w:t>
      </w:r>
    </w:p>
    <w:bookmarkStart w:name="z17" w:id="5"/>
    <w:p>
      <w:pPr>
        <w:spacing w:after="0"/>
        <w:ind w:left="0"/>
        <w:jc w:val="left"/>
      </w:pPr>
      <w:r>
        <w:rPr>
          <w:rFonts w:ascii="Times New Roman"/>
          <w:b/>
          <w:i w:val="false"/>
          <w:color w:val="000000"/>
        </w:rPr>
        <w:t xml:space="preserve"> 
2. Основные понятия и положения </w:t>
      </w:r>
    </w:p>
    <w:bookmarkEnd w:id="5"/>
    <w:bookmarkStart w:name="z18" w:id="6"/>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r>
        <w:br/>
      </w:r>
      <w:r>
        <w:rPr>
          <w:rFonts w:ascii="Times New Roman"/>
          <w:b w:val="false"/>
          <w:i w:val="false"/>
          <w:color w:val="000000"/>
          <w:sz w:val="28"/>
        </w:rPr>
        <w:t xml:space="preserve">
      1) </w:t>
      </w:r>
      <w:r>
        <w:rPr>
          <w:rFonts w:ascii="Times New Roman"/>
          <w:b/>
          <w:i w:val="false"/>
          <w:color w:val="000000"/>
          <w:sz w:val="28"/>
        </w:rPr>
        <w:t xml:space="preserve">уполномоченный орган </w:t>
      </w:r>
      <w:r>
        <w:rPr>
          <w:rFonts w:ascii="Times New Roman"/>
          <w:b w:val="false"/>
          <w:i w:val="false"/>
          <w:color w:val="000000"/>
          <w:sz w:val="28"/>
        </w:rPr>
        <w:t xml:space="preserve">- Акимат города Алматы; </w:t>
      </w:r>
      <w:r>
        <w:br/>
      </w:r>
      <w:r>
        <w:rPr>
          <w:rFonts w:ascii="Times New Roman"/>
          <w:b w:val="false"/>
          <w:i w:val="false"/>
          <w:color w:val="000000"/>
          <w:sz w:val="28"/>
        </w:rPr>
        <w:t xml:space="preserve">
      2) </w:t>
      </w:r>
      <w:r>
        <w:rPr>
          <w:rFonts w:ascii="Times New Roman"/>
          <w:b/>
          <w:i w:val="false"/>
          <w:color w:val="000000"/>
          <w:sz w:val="28"/>
        </w:rPr>
        <w:t xml:space="preserve">имущественный наем </w:t>
      </w:r>
      <w:r>
        <w:rPr>
          <w:rFonts w:ascii="Times New Roman"/>
          <w:b w:val="false"/>
          <w:i w:val="false"/>
          <w:color w:val="000000"/>
          <w:sz w:val="28"/>
        </w:rPr>
        <w:t xml:space="preserve">(далее по тексту - аренда) - предоставление одной стороной (наймодателем) другой стороне (нанимателю) за плату имущества во временное владение и пользование; </w:t>
      </w:r>
      <w:r>
        <w:br/>
      </w:r>
      <w:r>
        <w:rPr>
          <w:rFonts w:ascii="Times New Roman"/>
          <w:b w:val="false"/>
          <w:i w:val="false"/>
          <w:color w:val="000000"/>
          <w:sz w:val="28"/>
        </w:rPr>
        <w:t xml:space="preserve">
      3) </w:t>
      </w:r>
      <w:r>
        <w:rPr>
          <w:rFonts w:ascii="Times New Roman"/>
          <w:b/>
          <w:i w:val="false"/>
          <w:color w:val="000000"/>
          <w:sz w:val="28"/>
        </w:rPr>
        <w:t xml:space="preserve">арендодатель </w:t>
      </w:r>
      <w:r>
        <w:rPr>
          <w:rFonts w:ascii="Times New Roman"/>
          <w:b w:val="false"/>
          <w:i w:val="false"/>
          <w:color w:val="000000"/>
          <w:sz w:val="28"/>
        </w:rPr>
        <w:t xml:space="preserve">(наймодатель) - сторона в договоре аренды, являющаяся собственником имущества или выступающая от имени собственника; </w:t>
      </w:r>
      <w:r>
        <w:br/>
      </w:r>
      <w:r>
        <w:rPr>
          <w:rFonts w:ascii="Times New Roman"/>
          <w:b w:val="false"/>
          <w:i w:val="false"/>
          <w:color w:val="000000"/>
          <w:sz w:val="28"/>
        </w:rPr>
        <w:t xml:space="preserve">
      4) </w:t>
      </w:r>
      <w:r>
        <w:rPr>
          <w:rFonts w:ascii="Times New Roman"/>
          <w:b/>
          <w:i w:val="false"/>
          <w:color w:val="000000"/>
          <w:sz w:val="28"/>
        </w:rPr>
        <w:t xml:space="preserve">арендатор </w:t>
      </w:r>
      <w:r>
        <w:rPr>
          <w:rFonts w:ascii="Times New Roman"/>
          <w:b w:val="false"/>
          <w:i w:val="false"/>
          <w:color w:val="000000"/>
          <w:sz w:val="28"/>
        </w:rPr>
        <w:t xml:space="preserve">(наниматель) - сторона в договоре аренды, получающая во временное владение и пользование имущество за определенную плату; </w:t>
      </w:r>
      <w:r>
        <w:br/>
      </w:r>
      <w:r>
        <w:rPr>
          <w:rFonts w:ascii="Times New Roman"/>
          <w:b w:val="false"/>
          <w:i w:val="false"/>
          <w:color w:val="000000"/>
          <w:sz w:val="28"/>
        </w:rPr>
        <w:t xml:space="preserve">
      5) </w:t>
      </w:r>
      <w:r>
        <w:rPr>
          <w:rFonts w:ascii="Times New Roman"/>
          <w:b/>
          <w:i w:val="false"/>
          <w:color w:val="000000"/>
          <w:sz w:val="28"/>
        </w:rPr>
        <w:t xml:space="preserve">договор аренды </w:t>
      </w:r>
      <w:r>
        <w:rPr>
          <w:rFonts w:ascii="Times New Roman"/>
          <w:b w:val="false"/>
          <w:i w:val="false"/>
          <w:color w:val="000000"/>
          <w:sz w:val="28"/>
        </w:rPr>
        <w:t xml:space="preserve">- договор, по которому арендодатель обязуется предоставить арендатору имущество за плату во временное владение и пользование; </w:t>
      </w:r>
      <w:r>
        <w:br/>
      </w:r>
      <w:r>
        <w:rPr>
          <w:rFonts w:ascii="Times New Roman"/>
          <w:b w:val="false"/>
          <w:i w:val="false"/>
          <w:color w:val="000000"/>
          <w:sz w:val="28"/>
        </w:rPr>
        <w:t xml:space="preserve">
      6) под </w:t>
      </w:r>
      <w:r>
        <w:rPr>
          <w:rFonts w:ascii="Times New Roman"/>
          <w:b/>
          <w:i w:val="false"/>
          <w:color w:val="000000"/>
          <w:sz w:val="28"/>
        </w:rPr>
        <w:t xml:space="preserve">объектами </w:t>
      </w:r>
      <w:r>
        <w:rPr>
          <w:rFonts w:ascii="Times New Roman"/>
          <w:b w:val="false"/>
          <w:i w:val="false"/>
          <w:color w:val="000000"/>
          <w:sz w:val="28"/>
        </w:rPr>
        <w:t xml:space="preserve">понимается коммунальное имущество (далее - Имущество), в том числе: </w:t>
      </w:r>
      <w:r>
        <w:br/>
      </w:r>
      <w:r>
        <w:rPr>
          <w:rFonts w:ascii="Times New Roman"/>
          <w:b w:val="false"/>
          <w:i w:val="false"/>
          <w:color w:val="000000"/>
          <w:sz w:val="28"/>
        </w:rPr>
        <w:t xml:space="preserve">
      недвижимое имущество, помещения, здания, строения, сооружения, находящиеся у коммунальных учреждений и государственных казенных предприятий на праве оперативного управления, у коммунальных предприятий на праве хозяйственного ведения; </w:t>
      </w:r>
      <w:r>
        <w:br/>
      </w:r>
      <w:r>
        <w:rPr>
          <w:rFonts w:ascii="Times New Roman"/>
          <w:b w:val="false"/>
          <w:i w:val="false"/>
          <w:color w:val="000000"/>
          <w:sz w:val="28"/>
        </w:rPr>
        <w:t xml:space="preserve">
      здания и строения, являющиеся памятниками архитектуры, истории и культуры; </w:t>
      </w:r>
      <w:r>
        <w:br/>
      </w:r>
      <w:r>
        <w:rPr>
          <w:rFonts w:ascii="Times New Roman"/>
          <w:b w:val="false"/>
          <w:i w:val="false"/>
          <w:color w:val="000000"/>
          <w:sz w:val="28"/>
        </w:rPr>
        <w:t>
      помещения, здания, строения, сооружения, находящиеся у Департамента финансов города Алматы на праве оперативного управления либо на ином законном основании.</w:t>
      </w:r>
      <w:r>
        <w:br/>
      </w:r>
      <w:r>
        <w:rPr>
          <w:rFonts w:ascii="Times New Roman"/>
          <w:b w:val="false"/>
          <w:i w:val="false"/>
          <w:color w:val="000000"/>
          <w:sz w:val="28"/>
        </w:rPr>
        <w:t xml:space="preserve">
      2. Сдача в аренду имущества, закрепленного за коммунальными учреждениями и казенными предприятиями, осуществляется Департаментом финансов города Алматы (арендодатель), который является уполномоченным органом по управлению коммунальной собственностью (имуществом). Средства, получаемые от сдачи в имущественный наем коммунального имущества (арендная плата), направляются в местный бюджет. </w:t>
      </w:r>
      <w:r>
        <w:br/>
      </w:r>
      <w:r>
        <w:rPr>
          <w:rFonts w:ascii="Times New Roman"/>
          <w:b w:val="false"/>
          <w:i w:val="false"/>
          <w:color w:val="000000"/>
          <w:sz w:val="28"/>
        </w:rPr>
        <w:t>
      Департамент финансов города Алматы, каждое полугодие, обеспечивает публикацию в средствах массовой информации сведений на государственном и русском языках об имуществе, свободном от прав третьих лиц, с целью привлечения лиц, заинтересованных в найме недвижимого имущества.</w:t>
      </w:r>
      <w:r>
        <w:br/>
      </w:r>
      <w:r>
        <w:rPr>
          <w:rFonts w:ascii="Times New Roman"/>
          <w:b w:val="false"/>
          <w:i w:val="false"/>
          <w:color w:val="000000"/>
          <w:sz w:val="28"/>
        </w:rPr>
        <w:t>
</w:t>
      </w:r>
      <w:r>
        <w:rPr>
          <w:rFonts w:ascii="Times New Roman"/>
          <w:b w:val="false"/>
          <w:i w:val="false"/>
          <w:color w:val="ff0000"/>
          <w:sz w:val="28"/>
        </w:rPr>
        <w:t xml:space="preserve">       Сноска. Пункт 2 - в редакции  </w:t>
      </w:r>
      <w:r>
        <w:rPr>
          <w:rFonts w:ascii="Times New Roman"/>
          <w:b w:val="false"/>
          <w:i w:val="false"/>
          <w:color w:val="000000"/>
          <w:sz w:val="28"/>
        </w:rPr>
        <w:t>постановления</w:t>
      </w:r>
      <w:r>
        <w:rPr>
          <w:rFonts w:ascii="Times New Roman"/>
          <w:b w:val="false"/>
          <w:i w:val="false"/>
          <w:color w:val="000000"/>
          <w:sz w:val="28"/>
        </w:rPr>
        <w:t> </w:t>
      </w:r>
      <w:r>
        <w:rPr>
          <w:rFonts w:ascii="Times New Roman"/>
          <w:b w:val="false"/>
          <w:i w:val="false"/>
          <w:color w:val="ff0000"/>
          <w:sz w:val="28"/>
        </w:rPr>
        <w:t>акимата города Алматы от 23.05.2007 N 4/595.</w:t>
      </w:r>
      <w:r>
        <w:br/>
      </w:r>
      <w:r>
        <w:rPr>
          <w:rFonts w:ascii="Times New Roman"/>
          <w:b w:val="false"/>
          <w:i w:val="false"/>
          <w:color w:val="000000"/>
          <w:sz w:val="28"/>
        </w:rPr>
        <w:t>
</w:t>
      </w:r>
      <w:r>
        <w:rPr>
          <w:rFonts w:ascii="Times New Roman"/>
          <w:b w:val="false"/>
          <w:i w:val="false"/>
          <w:color w:val="000000"/>
          <w:sz w:val="28"/>
        </w:rPr>
        <w:t>
      3. При передаче в аренду имущества государственных коммунальных предприятий на праве хозяйственного ведения на срок свыше трех лет, в качестве арендодателя, выступает Департамент финансов города Алматы.</w:t>
      </w:r>
      <w:r>
        <w:br/>
      </w:r>
      <w:r>
        <w:rPr>
          <w:rFonts w:ascii="Times New Roman"/>
          <w:b w:val="false"/>
          <w:i w:val="false"/>
          <w:color w:val="000000"/>
          <w:sz w:val="28"/>
        </w:rPr>
        <w:t>
</w:t>
      </w:r>
      <w:r>
        <w:rPr>
          <w:rFonts w:ascii="Times New Roman"/>
          <w:b w:val="false"/>
          <w:i w:val="false"/>
          <w:color w:val="ff0000"/>
          <w:sz w:val="28"/>
        </w:rPr>
        <w:t xml:space="preserve">       Сноска. Пункт 3 - в редакции  </w:t>
      </w:r>
      <w:r>
        <w:rPr>
          <w:rFonts w:ascii="Times New Roman"/>
          <w:b w:val="false"/>
          <w:i w:val="false"/>
          <w:color w:val="000000"/>
          <w:sz w:val="28"/>
        </w:rPr>
        <w:t xml:space="preserve">постановления </w:t>
      </w:r>
      <w:r>
        <w:rPr>
          <w:rFonts w:ascii="Times New Roman"/>
          <w:b w:val="false"/>
          <w:i w:val="false"/>
          <w:color w:val="ff0000"/>
          <w:sz w:val="28"/>
        </w:rPr>
        <w:t>акимата города Алматы от 23.05.2007 N 4/595.</w:t>
      </w:r>
      <w:r>
        <w:br/>
      </w:r>
      <w:r>
        <w:rPr>
          <w:rFonts w:ascii="Times New Roman"/>
          <w:b w:val="false"/>
          <w:i w:val="false"/>
          <w:color w:val="000000"/>
          <w:sz w:val="28"/>
        </w:rPr>
        <w:t>
</w:t>
      </w:r>
      <w:r>
        <w:rPr>
          <w:rFonts w:ascii="Times New Roman"/>
          <w:b w:val="false"/>
          <w:i w:val="false"/>
          <w:color w:val="000000"/>
          <w:sz w:val="28"/>
        </w:rPr>
        <w:t>
      4. Решение о передаче в аренду имущества, находящегося в хозяйственном ведении коммунального предприятия на срок до трех лет принимается предприятием самостоятельно.</w:t>
      </w:r>
      <w:r>
        <w:br/>
      </w:r>
      <w:r>
        <w:rPr>
          <w:rFonts w:ascii="Times New Roman"/>
          <w:b w:val="false"/>
          <w:i w:val="false"/>
          <w:color w:val="000000"/>
          <w:sz w:val="28"/>
        </w:rPr>
        <w:t>
</w:t>
      </w:r>
      <w:r>
        <w:rPr>
          <w:rFonts w:ascii="Times New Roman"/>
          <w:b w:val="false"/>
          <w:i w:val="false"/>
          <w:color w:val="ff0000"/>
          <w:sz w:val="28"/>
        </w:rPr>
        <w:t xml:space="preserve">       Сноска. Пункт 4 - с изменениями, внесенными </w:t>
      </w:r>
      <w:r>
        <w:rPr>
          <w:rFonts w:ascii="Times New Roman"/>
          <w:b w:val="false"/>
          <w:i w:val="false"/>
          <w:color w:val="000000"/>
          <w:sz w:val="28"/>
          <w:u w:val="single"/>
        </w:rPr>
        <w:t>постановлением</w:t>
      </w:r>
      <w:r>
        <w:rPr>
          <w:rFonts w:ascii="Times New Roman"/>
          <w:b w:val="false"/>
          <w:i w:val="false"/>
          <w:color w:val="000000"/>
          <w:sz w:val="28"/>
        </w:rPr>
        <w:t> </w:t>
      </w:r>
      <w:r>
        <w:rPr>
          <w:rFonts w:ascii="Times New Roman"/>
          <w:b w:val="false"/>
          <w:i w:val="false"/>
          <w:color w:val="ff0000"/>
          <w:sz w:val="28"/>
        </w:rPr>
        <w:t>   акимата города Алматы от 23.05.2007 N 4/595.</w:t>
      </w:r>
      <w:r>
        <w:br/>
      </w:r>
      <w:r>
        <w:rPr>
          <w:rFonts w:ascii="Times New Roman"/>
          <w:b w:val="false"/>
          <w:i w:val="false"/>
          <w:color w:val="000000"/>
          <w:sz w:val="28"/>
        </w:rPr>
        <w:t>
</w:t>
      </w:r>
      <w:r>
        <w:rPr>
          <w:rFonts w:ascii="Times New Roman"/>
          <w:b w:val="false"/>
          <w:i w:val="false"/>
          <w:color w:val="000000"/>
          <w:sz w:val="28"/>
        </w:rPr>
        <w:t>
      5. В целях ведения учета поступления средств от аренды имущества государственных коммунальных предприятий и их эффективного использования государственные коммунальные предприятия на праве хозяйственного ведения предоставляют каждый квартал в Департамент финансов города Алматы сводный отчет по форме согласно Приложению 1.</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val="false"/>
          <w:color w:val="ff0000"/>
          <w:sz w:val="28"/>
        </w:rPr>
        <w:t xml:space="preserve"> Пункт 6 исключен  </w:t>
      </w:r>
      <w:r>
        <w:rPr>
          <w:rFonts w:ascii="Times New Roman"/>
          <w:b w:val="false"/>
          <w:i w:val="false"/>
          <w:color w:val="000000"/>
          <w:sz w:val="28"/>
        </w:rPr>
        <w:t>постановлением</w:t>
      </w:r>
      <w:r>
        <w:rPr>
          <w:rFonts w:ascii="Times New Roman"/>
          <w:b w:val="false"/>
          <w:i w:val="false"/>
          <w:color w:val="000000"/>
          <w:sz w:val="28"/>
        </w:rPr>
        <w:t> </w:t>
      </w:r>
      <w:r>
        <w:rPr>
          <w:rFonts w:ascii="Times New Roman"/>
          <w:b w:val="false"/>
          <w:i w:val="false"/>
          <w:color w:val="ff0000"/>
          <w:sz w:val="28"/>
        </w:rPr>
        <w:t>акимата города Алматы от 23.05.2007 N 4/595.</w:t>
      </w:r>
      <w:r>
        <w:br/>
      </w:r>
      <w:r>
        <w:rPr>
          <w:rFonts w:ascii="Times New Roman"/>
          <w:b w:val="false"/>
          <w:i w:val="false"/>
          <w:color w:val="000000"/>
          <w:sz w:val="28"/>
        </w:rPr>
        <w:t>
</w:t>
      </w:r>
      <w:r>
        <w:rPr>
          <w:rFonts w:ascii="Times New Roman"/>
          <w:b w:val="false"/>
          <w:i w:val="false"/>
          <w:color w:val="000000"/>
          <w:sz w:val="28"/>
        </w:rPr>
        <w:t>
      7. Денежные средства, полученные коммунальным государственным предприятием на праве хозяйственного ведения от аренды имущества, направляются в доход предприятия и используются им самостоятельно.</w:t>
      </w:r>
      <w:r>
        <w:br/>
      </w:r>
      <w:r>
        <w:rPr>
          <w:rFonts w:ascii="Times New Roman"/>
          <w:b w:val="false"/>
          <w:i w:val="false"/>
          <w:color w:val="000000"/>
          <w:sz w:val="28"/>
        </w:rPr>
        <w:t>
</w:t>
      </w:r>
      <w:r>
        <w:rPr>
          <w:rFonts w:ascii="Times New Roman"/>
          <w:b w:val="false"/>
          <w:i w:val="false"/>
          <w:color w:val="000000"/>
          <w:sz w:val="28"/>
        </w:rPr>
        <w:t>
      8. В качестве арендатора могут выступать юридические и физические лица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
      9. Право аренды имущества не может быть предметом залога, а также вкладом арендатора в уставной капитал предприятий и организаций. </w:t>
      </w:r>
    </w:p>
    <w:bookmarkEnd w:id="6"/>
    <w:bookmarkStart w:name="z26" w:id="7"/>
    <w:p>
      <w:pPr>
        <w:spacing w:after="0"/>
        <w:ind w:left="0"/>
        <w:jc w:val="left"/>
      </w:pPr>
      <w:r>
        <w:rPr>
          <w:rFonts w:ascii="Times New Roman"/>
          <w:b/>
          <w:i w:val="false"/>
          <w:color w:val="000000"/>
        </w:rPr>
        <w:t xml:space="preserve"> 
3. Рассмотрение заявлений на аренду имущества </w:t>
      </w:r>
    </w:p>
    <w:bookmarkEnd w:id="7"/>
    <w:bookmarkStart w:name="z28" w:id="8"/>
    <w:p>
      <w:pPr>
        <w:spacing w:after="0"/>
        <w:ind w:left="0"/>
        <w:jc w:val="both"/>
      </w:pPr>
      <w:r>
        <w:rPr>
          <w:rFonts w:ascii="Times New Roman"/>
          <w:b w:val="false"/>
          <w:i w:val="false"/>
          <w:color w:val="000000"/>
          <w:sz w:val="28"/>
        </w:rPr>
        <w:t xml:space="preserve">      10. Заявления на аренду имущества подаются арендодателю заинтересованными лицами, по форме согласно Приложению 2. </w:t>
      </w:r>
      <w:r>
        <w:br/>
      </w:r>
      <w:r>
        <w:rPr>
          <w:rFonts w:ascii="Times New Roman"/>
          <w:b w:val="false"/>
          <w:i w:val="false"/>
          <w:color w:val="000000"/>
          <w:sz w:val="28"/>
        </w:rPr>
        <w:t xml:space="preserve">
      К заявлению прилагаются следующие документы: </w:t>
      </w:r>
      <w:r>
        <w:br/>
      </w:r>
      <w:r>
        <w:rPr>
          <w:rFonts w:ascii="Times New Roman"/>
          <w:b w:val="false"/>
          <w:i w:val="false"/>
          <w:color w:val="000000"/>
          <w:sz w:val="28"/>
        </w:rPr>
        <w:t xml:space="preserve">
      1) письмо-согласование от коммунального учреждения, у которого имущество находится на праве оперативного управления (при необходимости), то есть балансодержателя; </w:t>
      </w:r>
      <w:r>
        <w:br/>
      </w:r>
      <w:r>
        <w:rPr>
          <w:rFonts w:ascii="Times New Roman"/>
          <w:b w:val="false"/>
          <w:i w:val="false"/>
          <w:color w:val="000000"/>
          <w:sz w:val="28"/>
        </w:rPr>
        <w:t xml:space="preserve">
      2) копии учредительных документов (для юридических лиц); </w:t>
      </w:r>
      <w:r>
        <w:br/>
      </w:r>
      <w:r>
        <w:rPr>
          <w:rFonts w:ascii="Times New Roman"/>
          <w:b w:val="false"/>
          <w:i w:val="false"/>
          <w:color w:val="000000"/>
          <w:sz w:val="28"/>
        </w:rPr>
        <w:t xml:space="preserve">
      3) копии свидетельства о регистрации частного предпринимателя, паспорта или удостоверения личности (для физических лиц); </w:t>
      </w:r>
      <w:r>
        <w:br/>
      </w:r>
      <w:r>
        <w:rPr>
          <w:rFonts w:ascii="Times New Roman"/>
          <w:b w:val="false"/>
          <w:i w:val="false"/>
          <w:color w:val="000000"/>
          <w:sz w:val="28"/>
        </w:rPr>
        <w:t xml:space="preserve">
      4) копия свидетельства налогоплательщика; </w:t>
      </w:r>
      <w:r>
        <w:br/>
      </w:r>
      <w:r>
        <w:rPr>
          <w:rFonts w:ascii="Times New Roman"/>
          <w:b w:val="false"/>
          <w:i w:val="false"/>
          <w:color w:val="000000"/>
          <w:sz w:val="28"/>
        </w:rPr>
        <w:t xml:space="preserve">
      5) сведения об отсутствии задолженности перед бюджетом; </w:t>
      </w:r>
      <w:r>
        <w:br/>
      </w:r>
      <w:r>
        <w:rPr>
          <w:rFonts w:ascii="Times New Roman"/>
          <w:b w:val="false"/>
          <w:i w:val="false"/>
          <w:color w:val="000000"/>
          <w:sz w:val="28"/>
        </w:rPr>
        <w:t>
      6) сертификат соответствия по виду деятельности.</w:t>
      </w:r>
      <w:r>
        <w:br/>
      </w:r>
      <w:r>
        <w:rPr>
          <w:rFonts w:ascii="Times New Roman"/>
          <w:b w:val="false"/>
          <w:i w:val="false"/>
          <w:color w:val="000000"/>
          <w:sz w:val="28"/>
        </w:rPr>
        <w:t>
</w:t>
      </w:r>
      <w:r>
        <w:rPr>
          <w:rFonts w:ascii="Times New Roman"/>
          <w:b w:val="false"/>
          <w:i w:val="false"/>
          <w:color w:val="ff0000"/>
          <w:sz w:val="28"/>
        </w:rPr>
        <w:t xml:space="preserve">      Сноска. Пункт 10 - в редакции  </w:t>
      </w:r>
      <w:r>
        <w:rPr>
          <w:rFonts w:ascii="Times New Roman"/>
          <w:b w:val="false"/>
          <w:i w:val="false"/>
          <w:color w:val="000000"/>
          <w:sz w:val="28"/>
        </w:rPr>
        <w:t>постановления</w:t>
      </w:r>
      <w:r>
        <w:rPr>
          <w:rFonts w:ascii="Times New Roman"/>
          <w:b w:val="false"/>
          <w:i w:val="false"/>
          <w:color w:val="000000"/>
          <w:sz w:val="28"/>
        </w:rPr>
        <w:t> </w:t>
      </w:r>
      <w:r>
        <w:rPr>
          <w:rFonts w:ascii="Times New Roman"/>
          <w:b w:val="false"/>
          <w:i w:val="false"/>
          <w:color w:val="ff0000"/>
          <w:sz w:val="28"/>
        </w:rPr>
        <w:t>акимата города Алматы от 23.05.2007 N 4/595.</w:t>
      </w:r>
      <w:r>
        <w:br/>
      </w:r>
      <w:r>
        <w:rPr>
          <w:rFonts w:ascii="Times New Roman"/>
          <w:b w:val="false"/>
          <w:i w:val="false"/>
          <w:color w:val="000000"/>
          <w:sz w:val="28"/>
        </w:rPr>
        <w:t>
</w:t>
      </w:r>
      <w:r>
        <w:rPr>
          <w:rFonts w:ascii="Times New Roman"/>
          <w:b w:val="false"/>
          <w:i w:val="false"/>
          <w:color w:val="000000"/>
          <w:sz w:val="28"/>
        </w:rPr>
        <w:t>
      11. Рассмотрение заявления о предоставлении имущества в аренду осуществляется в срок один месяц.</w:t>
      </w:r>
      <w:r>
        <w:br/>
      </w:r>
      <w:r>
        <w:rPr>
          <w:rFonts w:ascii="Times New Roman"/>
          <w:b w:val="false"/>
          <w:i w:val="false"/>
          <w:color w:val="000000"/>
          <w:sz w:val="28"/>
        </w:rPr>
        <w:t>
</w:t>
      </w:r>
      <w:r>
        <w:rPr>
          <w:rFonts w:ascii="Times New Roman"/>
          <w:b w:val="false"/>
          <w:i w:val="false"/>
          <w:color w:val="000000"/>
          <w:sz w:val="28"/>
        </w:rPr>
        <w:t xml:space="preserve">
      12. По результатам рассмотрения заявления и на основании представленных документов арендодателем принимается одно из следующих решений: </w:t>
      </w:r>
      <w:r>
        <w:br/>
      </w:r>
      <w:r>
        <w:rPr>
          <w:rFonts w:ascii="Times New Roman"/>
          <w:b w:val="false"/>
          <w:i w:val="false"/>
          <w:color w:val="000000"/>
          <w:sz w:val="28"/>
        </w:rPr>
        <w:t xml:space="preserve">
      1) о сдаче имущества в аренду по целевому назначению; </w:t>
      </w:r>
      <w:r>
        <w:br/>
      </w:r>
      <w:r>
        <w:rPr>
          <w:rFonts w:ascii="Times New Roman"/>
          <w:b w:val="false"/>
          <w:i w:val="false"/>
          <w:color w:val="000000"/>
          <w:sz w:val="28"/>
        </w:rPr>
        <w:t xml:space="preserve">
      2) о проведении торгов в форме тендера по данному имуществу; </w:t>
      </w:r>
      <w:r>
        <w:br/>
      </w:r>
      <w:r>
        <w:rPr>
          <w:rFonts w:ascii="Times New Roman"/>
          <w:b w:val="false"/>
          <w:i w:val="false"/>
          <w:color w:val="000000"/>
          <w:sz w:val="28"/>
        </w:rPr>
        <w:t xml:space="preserve">
      3) мотивированный отказ в предоставлении имущества в аренду. </w:t>
      </w:r>
    </w:p>
    <w:bookmarkEnd w:id="8"/>
    <w:bookmarkStart w:name="z27" w:id="9"/>
    <w:p>
      <w:pPr>
        <w:spacing w:after="0"/>
        <w:ind w:left="0"/>
        <w:jc w:val="left"/>
      </w:pPr>
      <w:r>
        <w:rPr>
          <w:rFonts w:ascii="Times New Roman"/>
          <w:b/>
          <w:i w:val="false"/>
          <w:color w:val="000000"/>
        </w:rPr>
        <w:t xml:space="preserve"> 
4. Порядок проведения тендера по передаче имущества в аренду </w:t>
      </w:r>
    </w:p>
    <w:bookmarkEnd w:id="9"/>
    <w:p>
      <w:pPr>
        <w:spacing w:after="0"/>
        <w:ind w:left="0"/>
        <w:jc w:val="both"/>
      </w:pPr>
      <w:r>
        <w:rPr>
          <w:rFonts w:ascii="Times New Roman"/>
          <w:b w:val="false"/>
          <w:i w:val="false"/>
          <w:color w:val="000000"/>
          <w:sz w:val="28"/>
        </w:rPr>
        <w:t>      13. При наличии двух или более заявлений, отвечающих требованиям, предъявляемым к заявителям, сдача имущества в аренду возможна только по итогам тендера.</w:t>
      </w:r>
      <w:r>
        <w:br/>
      </w:r>
      <w:r>
        <w:rPr>
          <w:rFonts w:ascii="Times New Roman"/>
          <w:b w:val="false"/>
          <w:i w:val="false"/>
          <w:color w:val="000000"/>
          <w:sz w:val="28"/>
        </w:rPr>
        <w:t xml:space="preserve">
      14. В случае принятия решения о проведении тендера арендодатель: </w:t>
      </w:r>
      <w:r>
        <w:br/>
      </w:r>
      <w:r>
        <w:rPr>
          <w:rFonts w:ascii="Times New Roman"/>
          <w:b w:val="false"/>
          <w:i w:val="false"/>
          <w:color w:val="000000"/>
          <w:sz w:val="28"/>
        </w:rPr>
        <w:t xml:space="preserve">
      1) определяет время, дату и место его проведения, условия, а также критерии выбора победителя тендера; </w:t>
      </w:r>
      <w:r>
        <w:br/>
      </w:r>
      <w:r>
        <w:rPr>
          <w:rFonts w:ascii="Times New Roman"/>
          <w:b w:val="false"/>
          <w:i w:val="false"/>
          <w:color w:val="000000"/>
          <w:sz w:val="28"/>
        </w:rPr>
        <w:t xml:space="preserve">
      2) утверждает тендерную документацию; </w:t>
      </w:r>
      <w:r>
        <w:br/>
      </w:r>
      <w:r>
        <w:rPr>
          <w:rFonts w:ascii="Times New Roman"/>
          <w:b w:val="false"/>
          <w:i w:val="false"/>
          <w:color w:val="000000"/>
          <w:sz w:val="28"/>
        </w:rPr>
        <w:t xml:space="preserve">
      3) формирует тендерную комиссию; </w:t>
      </w:r>
      <w:r>
        <w:br/>
      </w:r>
      <w:r>
        <w:rPr>
          <w:rFonts w:ascii="Times New Roman"/>
          <w:b w:val="false"/>
          <w:i w:val="false"/>
          <w:color w:val="000000"/>
          <w:sz w:val="28"/>
        </w:rPr>
        <w:t xml:space="preserve">
      4) принимает гарантийные взносы; </w:t>
      </w:r>
      <w:r>
        <w:br/>
      </w:r>
      <w:r>
        <w:rPr>
          <w:rFonts w:ascii="Times New Roman"/>
          <w:b w:val="false"/>
          <w:i w:val="false"/>
          <w:color w:val="000000"/>
          <w:sz w:val="28"/>
        </w:rPr>
        <w:t xml:space="preserve">
      5) утверждает протоколы заседания тендерной комиссии; </w:t>
      </w:r>
      <w:r>
        <w:br/>
      </w:r>
      <w:r>
        <w:rPr>
          <w:rFonts w:ascii="Times New Roman"/>
          <w:b w:val="false"/>
          <w:i w:val="false"/>
          <w:color w:val="000000"/>
          <w:sz w:val="28"/>
        </w:rPr>
        <w:t xml:space="preserve">
      6) обеспечивает заключение договора имущественного найма (аренды) с победителем тендера; </w:t>
      </w:r>
      <w:r>
        <w:br/>
      </w:r>
      <w:r>
        <w:rPr>
          <w:rFonts w:ascii="Times New Roman"/>
          <w:b w:val="false"/>
          <w:i w:val="false"/>
          <w:color w:val="000000"/>
          <w:sz w:val="28"/>
        </w:rPr>
        <w:t xml:space="preserve">
      7) возвращает по окончании тендера его участникам гарантийные взносы, за исключением случаев, установленных пунктом 29 настоящих Правил; </w:t>
      </w:r>
      <w:r>
        <w:br/>
      </w:r>
      <w:r>
        <w:rPr>
          <w:rFonts w:ascii="Times New Roman"/>
          <w:b w:val="false"/>
          <w:i w:val="false"/>
          <w:color w:val="000000"/>
          <w:sz w:val="28"/>
        </w:rPr>
        <w:t>
      8) осуществляет иные функции, необходимые для проведения тендера.</w:t>
      </w:r>
      <w:r>
        <w:br/>
      </w:r>
      <w:r>
        <w:rPr>
          <w:rFonts w:ascii="Times New Roman"/>
          <w:b w:val="false"/>
          <w:i w:val="false"/>
          <w:color w:val="000000"/>
          <w:sz w:val="28"/>
        </w:rPr>
        <w:t>
      15. В качестве организатора тендера выступает тендерная комиссия (далее - Комиссия). В состав Комиссии, утверждаемой приказом Арендодателя, включаются представители Арендодателя, а также представители коммунального учреждения, владеющего имуществом на праве оперативного управления.</w:t>
      </w:r>
      <w:r>
        <w:br/>
      </w:r>
      <w:r>
        <w:rPr>
          <w:rFonts w:ascii="Times New Roman"/>
          <w:b w:val="false"/>
          <w:i w:val="false"/>
          <w:color w:val="000000"/>
          <w:sz w:val="28"/>
        </w:rPr>
        <w:t xml:space="preserve">
      16. Комиссия осуществляет следующие функции: </w:t>
      </w:r>
      <w:r>
        <w:br/>
      </w:r>
      <w:r>
        <w:rPr>
          <w:rFonts w:ascii="Times New Roman"/>
          <w:b w:val="false"/>
          <w:i w:val="false"/>
          <w:color w:val="000000"/>
          <w:sz w:val="28"/>
        </w:rPr>
        <w:t xml:space="preserve">
      1) в установленный Арендодателем срок, на основе представленных им данных об объекте разрабатывает условия тендера, основным из которых является стартовая ставка арендной платы, которая не может быть ниже минимальной ставки арендной платы, определяемой в соответствии с разделом 7 настоящих Правил; </w:t>
      </w:r>
      <w:r>
        <w:br/>
      </w:r>
      <w:r>
        <w:rPr>
          <w:rFonts w:ascii="Times New Roman"/>
          <w:b w:val="false"/>
          <w:i w:val="false"/>
          <w:color w:val="000000"/>
          <w:sz w:val="28"/>
        </w:rPr>
        <w:t xml:space="preserve">
      2) готовит тендерную документацию и другие необходимые документы для объявления тендера; </w:t>
      </w:r>
      <w:r>
        <w:br/>
      </w:r>
      <w:r>
        <w:rPr>
          <w:rFonts w:ascii="Times New Roman"/>
          <w:b w:val="false"/>
          <w:i w:val="false"/>
          <w:color w:val="000000"/>
          <w:sz w:val="28"/>
        </w:rPr>
        <w:t xml:space="preserve">
      3) проводит тендер; </w:t>
      </w:r>
      <w:r>
        <w:br/>
      </w:r>
      <w:r>
        <w:rPr>
          <w:rFonts w:ascii="Times New Roman"/>
          <w:b w:val="false"/>
          <w:i w:val="false"/>
          <w:color w:val="000000"/>
          <w:sz w:val="28"/>
        </w:rPr>
        <w:t xml:space="preserve">
      4) привлекает в случае необходимости специалистов и экспертов по подготовке тендерной и другой необходимой документации, проведению работ по сбору и анализу заявок; </w:t>
      </w:r>
      <w:r>
        <w:br/>
      </w:r>
      <w:r>
        <w:rPr>
          <w:rFonts w:ascii="Times New Roman"/>
          <w:b w:val="false"/>
          <w:i w:val="false"/>
          <w:color w:val="000000"/>
          <w:sz w:val="28"/>
        </w:rPr>
        <w:t xml:space="preserve">
      5) оформляет протокол заседания Комиссии, содержащий заключение, определяющее победителя тендера или содержащее иное решение по итогам тендера; </w:t>
      </w:r>
      <w:r>
        <w:br/>
      </w:r>
      <w:r>
        <w:rPr>
          <w:rFonts w:ascii="Times New Roman"/>
          <w:b w:val="false"/>
          <w:i w:val="false"/>
          <w:color w:val="000000"/>
          <w:sz w:val="28"/>
        </w:rPr>
        <w:t>
      6) выполняет иные функции, предусмотренные настоящими Правилами.</w:t>
      </w:r>
      <w:r>
        <w:br/>
      </w:r>
      <w:r>
        <w:rPr>
          <w:rFonts w:ascii="Times New Roman"/>
          <w:b w:val="false"/>
          <w:i w:val="false"/>
          <w:color w:val="000000"/>
          <w:sz w:val="28"/>
        </w:rPr>
        <w:t>
      17. Конкретный порядок, состав и условия подготовки тендерной документации определяет Арендодатель.</w:t>
      </w:r>
      <w:r>
        <w:br/>
      </w:r>
      <w:r>
        <w:rPr>
          <w:rFonts w:ascii="Times New Roman"/>
          <w:b w:val="false"/>
          <w:i w:val="false"/>
          <w:color w:val="000000"/>
          <w:sz w:val="28"/>
        </w:rPr>
        <w:t>
      18. Арендодатель обеспечивает публикацию в средствах массовой информации извещения на государственном и русском языках о проведении тендера не менее, чем за 15 дней до его проведения.</w:t>
      </w:r>
      <w:r>
        <w:br/>
      </w:r>
      <w:r>
        <w:rPr>
          <w:rFonts w:ascii="Times New Roman"/>
          <w:b w:val="false"/>
          <w:i w:val="false"/>
          <w:color w:val="000000"/>
          <w:sz w:val="28"/>
        </w:rPr>
        <w:t xml:space="preserve">
      19. Извещение о проведении тендера должно включать следующие сведения: </w:t>
      </w:r>
      <w:r>
        <w:br/>
      </w:r>
      <w:r>
        <w:rPr>
          <w:rFonts w:ascii="Times New Roman"/>
          <w:b w:val="false"/>
          <w:i w:val="false"/>
          <w:color w:val="000000"/>
          <w:sz w:val="28"/>
        </w:rPr>
        <w:t xml:space="preserve">
      1) краткую характеристику объекта тендера; </w:t>
      </w:r>
      <w:r>
        <w:br/>
      </w:r>
      <w:r>
        <w:rPr>
          <w:rFonts w:ascii="Times New Roman"/>
          <w:b w:val="false"/>
          <w:i w:val="false"/>
          <w:color w:val="000000"/>
          <w:sz w:val="28"/>
        </w:rPr>
        <w:t xml:space="preserve">
      2) срок аренды; </w:t>
      </w:r>
      <w:r>
        <w:br/>
      </w:r>
      <w:r>
        <w:rPr>
          <w:rFonts w:ascii="Times New Roman"/>
          <w:b w:val="false"/>
          <w:i w:val="false"/>
          <w:color w:val="000000"/>
          <w:sz w:val="28"/>
        </w:rPr>
        <w:t xml:space="preserve">
      3) размер, сроки и порядок внесения гарантийного взноса; </w:t>
      </w:r>
      <w:r>
        <w:br/>
      </w:r>
      <w:r>
        <w:rPr>
          <w:rFonts w:ascii="Times New Roman"/>
          <w:b w:val="false"/>
          <w:i w:val="false"/>
          <w:color w:val="000000"/>
          <w:sz w:val="28"/>
        </w:rPr>
        <w:t xml:space="preserve">
      4) условия тендера и критерии выбора победителя; </w:t>
      </w:r>
      <w:r>
        <w:br/>
      </w:r>
      <w:r>
        <w:rPr>
          <w:rFonts w:ascii="Times New Roman"/>
          <w:b w:val="false"/>
          <w:i w:val="false"/>
          <w:color w:val="000000"/>
          <w:sz w:val="28"/>
        </w:rPr>
        <w:t xml:space="preserve">
      5) дату, время и место проведения тендера; </w:t>
      </w:r>
      <w:r>
        <w:br/>
      </w:r>
      <w:r>
        <w:rPr>
          <w:rFonts w:ascii="Times New Roman"/>
          <w:b w:val="false"/>
          <w:i w:val="false"/>
          <w:color w:val="000000"/>
          <w:sz w:val="28"/>
        </w:rPr>
        <w:t xml:space="preserve">
      6) адрес, сроки принятия заявок на участие в тендере; </w:t>
      </w:r>
      <w:r>
        <w:br/>
      </w:r>
      <w:r>
        <w:rPr>
          <w:rFonts w:ascii="Times New Roman"/>
          <w:b w:val="false"/>
          <w:i w:val="false"/>
          <w:color w:val="000000"/>
          <w:sz w:val="28"/>
        </w:rPr>
        <w:t xml:space="preserve">
      7) сведения о порядке оформления участия в тендере; </w:t>
      </w:r>
      <w:r>
        <w:br/>
      </w:r>
      <w:r>
        <w:rPr>
          <w:rFonts w:ascii="Times New Roman"/>
          <w:b w:val="false"/>
          <w:i w:val="false"/>
          <w:color w:val="000000"/>
          <w:sz w:val="28"/>
        </w:rPr>
        <w:t xml:space="preserve">
      8) перечень документов, необходимых для участия в тендере; </w:t>
      </w:r>
      <w:r>
        <w:br/>
      </w:r>
      <w:r>
        <w:rPr>
          <w:rFonts w:ascii="Times New Roman"/>
          <w:b w:val="false"/>
          <w:i w:val="false"/>
          <w:color w:val="000000"/>
          <w:sz w:val="28"/>
        </w:rPr>
        <w:t xml:space="preserve">
      9) адрес, сроки и условия получения тендерной документации и ознакомления с объектом тендера; </w:t>
      </w:r>
      <w:r>
        <w:br/>
      </w:r>
      <w:r>
        <w:rPr>
          <w:rFonts w:ascii="Times New Roman"/>
          <w:b w:val="false"/>
          <w:i w:val="false"/>
          <w:color w:val="000000"/>
          <w:sz w:val="28"/>
        </w:rPr>
        <w:t>
      10) другую информацию по усмотрению Арендодателя.</w:t>
      </w:r>
      <w:r>
        <w:br/>
      </w:r>
      <w:r>
        <w:rPr>
          <w:rFonts w:ascii="Times New Roman"/>
          <w:b w:val="false"/>
          <w:i w:val="false"/>
          <w:color w:val="000000"/>
          <w:sz w:val="28"/>
        </w:rPr>
        <w:t>
      20. Тендерная документация предоставляется в комплекте по письменному запросу участника тендера, в порядке, определяемом Комиссией.</w:t>
      </w:r>
      <w:r>
        <w:br/>
      </w:r>
      <w:r>
        <w:rPr>
          <w:rFonts w:ascii="Times New Roman"/>
          <w:b w:val="false"/>
          <w:i w:val="false"/>
          <w:color w:val="000000"/>
          <w:sz w:val="28"/>
        </w:rPr>
        <w:t xml:space="preserve">
      21. Тендерная документация должна содержать следующие основные разделы: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требования по содержанию заявки и представляемых с ней документов; </w:t>
      </w:r>
      <w:r>
        <w:br/>
      </w:r>
      <w:r>
        <w:rPr>
          <w:rFonts w:ascii="Times New Roman"/>
          <w:b w:val="false"/>
          <w:i w:val="false"/>
          <w:color w:val="000000"/>
          <w:sz w:val="28"/>
        </w:rPr>
        <w:t xml:space="preserve">
      3) условия и порядок проведения тендера; </w:t>
      </w:r>
      <w:r>
        <w:br/>
      </w:r>
      <w:r>
        <w:rPr>
          <w:rFonts w:ascii="Times New Roman"/>
          <w:b w:val="false"/>
          <w:i w:val="false"/>
          <w:color w:val="000000"/>
          <w:sz w:val="28"/>
        </w:rPr>
        <w:t xml:space="preserve">
      4) критерии выбора победителя тендера; </w:t>
      </w:r>
      <w:r>
        <w:br/>
      </w:r>
      <w:r>
        <w:rPr>
          <w:rFonts w:ascii="Times New Roman"/>
          <w:b w:val="false"/>
          <w:i w:val="false"/>
          <w:color w:val="000000"/>
          <w:sz w:val="28"/>
        </w:rPr>
        <w:t xml:space="preserve">
      5) проект договора имущественного найма (аренды); </w:t>
      </w:r>
      <w:r>
        <w:br/>
      </w:r>
      <w:r>
        <w:rPr>
          <w:rFonts w:ascii="Times New Roman"/>
          <w:b w:val="false"/>
          <w:i w:val="false"/>
          <w:color w:val="000000"/>
          <w:sz w:val="28"/>
        </w:rPr>
        <w:t>
      6) форма заявки на участие в тендере.</w:t>
      </w:r>
      <w:r>
        <w:br/>
      </w:r>
      <w:r>
        <w:rPr>
          <w:rFonts w:ascii="Times New Roman"/>
          <w:b w:val="false"/>
          <w:i w:val="false"/>
          <w:color w:val="000000"/>
          <w:sz w:val="28"/>
        </w:rPr>
        <w:t>
      22. Регистрация участников тендера производится со дня публикации извещения о проведении тендера и заканчивается за три дня до начала его проведения.</w:t>
      </w:r>
      <w:r>
        <w:br/>
      </w:r>
      <w:r>
        <w:rPr>
          <w:rFonts w:ascii="Times New Roman"/>
          <w:b w:val="false"/>
          <w:i w:val="false"/>
          <w:color w:val="000000"/>
          <w:sz w:val="28"/>
        </w:rPr>
        <w:t>
      23. После публикации извещения о проведении тендера Арендодатель обязан обеспечить свободный доступ всех желающих к информации об объектах и правилах проведения тендера.</w:t>
      </w:r>
      <w:r>
        <w:br/>
      </w:r>
      <w:r>
        <w:rPr>
          <w:rFonts w:ascii="Times New Roman"/>
          <w:b w:val="false"/>
          <w:i w:val="false"/>
          <w:color w:val="000000"/>
          <w:sz w:val="28"/>
        </w:rPr>
        <w:t xml:space="preserve">
      24. Для участия в тендере претенденту необходимо предоставить в установленные Арендодателем сроки: </w:t>
      </w:r>
      <w:r>
        <w:br/>
      </w:r>
      <w:r>
        <w:rPr>
          <w:rFonts w:ascii="Times New Roman"/>
          <w:b w:val="false"/>
          <w:i w:val="false"/>
          <w:color w:val="000000"/>
          <w:sz w:val="28"/>
        </w:rPr>
        <w:t xml:space="preserve">
      1) заявку, содержащую согласие претендента на участие в тендере и его обязательства по выполнению условий тендера и заключению договора имущественного найма (аренды); </w:t>
      </w:r>
      <w:r>
        <w:br/>
      </w:r>
      <w:r>
        <w:rPr>
          <w:rFonts w:ascii="Times New Roman"/>
          <w:b w:val="false"/>
          <w:i w:val="false"/>
          <w:color w:val="000000"/>
          <w:sz w:val="28"/>
        </w:rPr>
        <w:t xml:space="preserve">
      2) предложения по условиям тендера в запечатанном конверте; </w:t>
      </w:r>
      <w:r>
        <w:br/>
      </w:r>
      <w:r>
        <w:rPr>
          <w:rFonts w:ascii="Times New Roman"/>
          <w:b w:val="false"/>
          <w:i w:val="false"/>
          <w:color w:val="000000"/>
          <w:sz w:val="28"/>
        </w:rPr>
        <w:t xml:space="preserve">
      3) для юридических лиц - копии устава, свидетельства о регистрации юридического лица, статистической карточки, а также документ, удостоверяющий полномочия их представителя; </w:t>
      </w:r>
      <w:r>
        <w:br/>
      </w:r>
      <w:r>
        <w:rPr>
          <w:rFonts w:ascii="Times New Roman"/>
          <w:b w:val="false"/>
          <w:i w:val="false"/>
          <w:color w:val="000000"/>
          <w:sz w:val="28"/>
        </w:rPr>
        <w:t xml:space="preserve">
      4) для физических лиц - паспорт или иной документ, удостоверяющий личность; </w:t>
      </w:r>
      <w:r>
        <w:br/>
      </w:r>
      <w:r>
        <w:rPr>
          <w:rFonts w:ascii="Times New Roman"/>
          <w:b w:val="false"/>
          <w:i w:val="false"/>
          <w:color w:val="000000"/>
          <w:sz w:val="28"/>
        </w:rPr>
        <w:t xml:space="preserve">
      5) копию платежного поручения, подтверждающего перечисление гарантийного взноса; </w:t>
      </w:r>
      <w:r>
        <w:br/>
      </w:r>
      <w:r>
        <w:rPr>
          <w:rFonts w:ascii="Times New Roman"/>
          <w:b w:val="false"/>
          <w:i w:val="false"/>
          <w:color w:val="000000"/>
          <w:sz w:val="28"/>
        </w:rPr>
        <w:t xml:space="preserve">
      6) сведения об отсутствии задолженности перед бюджетом; </w:t>
      </w:r>
      <w:r>
        <w:br/>
      </w:r>
      <w:r>
        <w:rPr>
          <w:rFonts w:ascii="Times New Roman"/>
          <w:b w:val="false"/>
          <w:i w:val="false"/>
          <w:color w:val="000000"/>
          <w:sz w:val="28"/>
        </w:rPr>
        <w:t>
      7) иные документы, указанные в извещении.</w:t>
      </w:r>
      <w:r>
        <w:br/>
      </w:r>
      <w:r>
        <w:rPr>
          <w:rFonts w:ascii="Times New Roman"/>
          <w:b w:val="false"/>
          <w:i w:val="false"/>
          <w:color w:val="000000"/>
          <w:sz w:val="28"/>
        </w:rPr>
        <w:t>
      25. Заявки на предоставление в имущественный наем (аренду) объектов могут подавать любые юридические и физические лица. Заявки подаются Арендодателю.</w:t>
      </w:r>
      <w:r>
        <w:br/>
      </w:r>
      <w:r>
        <w:rPr>
          <w:rFonts w:ascii="Times New Roman"/>
          <w:b w:val="false"/>
          <w:i w:val="false"/>
          <w:color w:val="000000"/>
          <w:sz w:val="28"/>
        </w:rPr>
        <w:t>
      26. Участники тендера вносят гарантийный взнос в размере, сроки и порядке, указанные в извещении о проведении тендера, на депозитный счет Арендодателя и в соответствии с действующим законодательством Республики Казахстан. Размер гарантийного взноса не может быть изменен после опубликования извещения. Получателем гарантийного взноса является Арендодатель.</w:t>
      </w:r>
      <w:r>
        <w:br/>
      </w:r>
      <w:r>
        <w:rPr>
          <w:rFonts w:ascii="Times New Roman"/>
          <w:b w:val="false"/>
          <w:i w:val="false"/>
          <w:color w:val="000000"/>
          <w:sz w:val="28"/>
        </w:rPr>
        <w:t>
      27. Гарантийный взнос для участия в тендере устанавливается в размере от 1 до 5 ставок арендной платы в месяц (по усмотрению Арендодателя).</w:t>
      </w:r>
      <w:r>
        <w:br/>
      </w:r>
      <w:r>
        <w:rPr>
          <w:rFonts w:ascii="Times New Roman"/>
          <w:b w:val="false"/>
          <w:i w:val="false"/>
          <w:color w:val="000000"/>
          <w:sz w:val="28"/>
        </w:rPr>
        <w:t xml:space="preserve">
      28. Гарантийный взнос обеспечивает следующие обязательства участника тендера: </w:t>
      </w:r>
      <w:r>
        <w:br/>
      </w:r>
      <w:r>
        <w:rPr>
          <w:rFonts w:ascii="Times New Roman"/>
          <w:b w:val="false"/>
          <w:i w:val="false"/>
          <w:color w:val="000000"/>
          <w:sz w:val="28"/>
        </w:rPr>
        <w:t xml:space="preserve">
      1) подписать протокол о результатах тендера в случае признания участника тендера победителем; </w:t>
      </w:r>
      <w:r>
        <w:br/>
      </w:r>
      <w:r>
        <w:rPr>
          <w:rFonts w:ascii="Times New Roman"/>
          <w:b w:val="false"/>
          <w:i w:val="false"/>
          <w:color w:val="000000"/>
          <w:sz w:val="28"/>
        </w:rPr>
        <w:t>
      2) заключить договор имущественного найма (аренды) в соответствии с протоколом по результатам тендера.</w:t>
      </w:r>
      <w:r>
        <w:br/>
      </w:r>
      <w:r>
        <w:rPr>
          <w:rFonts w:ascii="Times New Roman"/>
          <w:b w:val="false"/>
          <w:i w:val="false"/>
          <w:color w:val="000000"/>
          <w:sz w:val="28"/>
        </w:rPr>
        <w:t>
      29. Гарантийный взнос участника, победившего на тендере и заключившего договор имущественного найма (аренды), относится в счет причитающихся платежей по договору имущественного найма (аренды).</w:t>
      </w:r>
      <w:r>
        <w:br/>
      </w:r>
      <w:r>
        <w:rPr>
          <w:rFonts w:ascii="Times New Roman"/>
          <w:b w:val="false"/>
          <w:i w:val="false"/>
          <w:color w:val="000000"/>
          <w:sz w:val="28"/>
        </w:rPr>
        <w:t xml:space="preserve">
      30. Гарантийный взнос не возвращается Арендодателем: </w:t>
      </w:r>
      <w:r>
        <w:br/>
      </w:r>
      <w:r>
        <w:rPr>
          <w:rFonts w:ascii="Times New Roman"/>
          <w:b w:val="false"/>
          <w:i w:val="false"/>
          <w:color w:val="000000"/>
          <w:sz w:val="28"/>
        </w:rPr>
        <w:t xml:space="preserve">
      1) участнику тендера - в случае письменного отказа от участия в тендере менее, чем за три дня до его проведения; </w:t>
      </w:r>
      <w:r>
        <w:br/>
      </w:r>
      <w:r>
        <w:rPr>
          <w:rFonts w:ascii="Times New Roman"/>
          <w:b w:val="false"/>
          <w:i w:val="false"/>
          <w:color w:val="000000"/>
          <w:sz w:val="28"/>
        </w:rPr>
        <w:t xml:space="preserve">
      2) победителю - в случае его отказа от заключения договора имущественного найма (аренды) на условиях, отвечающих предложениям победителя тендера. </w:t>
      </w:r>
      <w:r>
        <w:br/>
      </w:r>
      <w:r>
        <w:rPr>
          <w:rFonts w:ascii="Times New Roman"/>
          <w:b w:val="false"/>
          <w:i w:val="false"/>
          <w:color w:val="000000"/>
          <w:sz w:val="28"/>
        </w:rPr>
        <w:t>
      Во всех остальных случаях гарантийные взносы возвращаются в срок не более 10 банковских дней со дня окончания тендера, при поступлении денег на счет арендодателя после проведения тендера - в течение 10 банковских дней со дня их поступления.</w:t>
      </w:r>
      <w:r>
        <w:br/>
      </w:r>
      <w:r>
        <w:rPr>
          <w:rFonts w:ascii="Times New Roman"/>
          <w:b w:val="false"/>
          <w:i w:val="false"/>
          <w:color w:val="000000"/>
          <w:sz w:val="28"/>
        </w:rPr>
        <w:t>
      31. Участники тендера вправе внести любое количество гарантийных взносов, при этом один гарантийный взнос дает право участия в тендере на один объект.</w:t>
      </w:r>
      <w:r>
        <w:br/>
      </w:r>
      <w:r>
        <w:rPr>
          <w:rFonts w:ascii="Times New Roman"/>
          <w:b w:val="false"/>
          <w:i w:val="false"/>
          <w:color w:val="000000"/>
          <w:sz w:val="28"/>
        </w:rPr>
        <w:t>
      32. Прием заявок и регистрация лиц, желающих принять участие в тендере, производятся при наличии полного комплекта требуемых документов.</w:t>
      </w:r>
      <w:r>
        <w:br/>
      </w:r>
      <w:r>
        <w:rPr>
          <w:rFonts w:ascii="Times New Roman"/>
          <w:b w:val="false"/>
          <w:i w:val="false"/>
          <w:color w:val="000000"/>
          <w:sz w:val="28"/>
        </w:rPr>
        <w:t xml:space="preserve">
      33. Участник тендера имеет право: </w:t>
      </w:r>
      <w:r>
        <w:br/>
      </w:r>
      <w:r>
        <w:rPr>
          <w:rFonts w:ascii="Times New Roman"/>
          <w:b w:val="false"/>
          <w:i w:val="false"/>
          <w:color w:val="000000"/>
          <w:sz w:val="28"/>
        </w:rPr>
        <w:t xml:space="preserve">
      1) участвовать в тендере лично или через своих представителей на основании доверенности, оформленной соответствующим образом; </w:t>
      </w:r>
      <w:r>
        <w:br/>
      </w:r>
      <w:r>
        <w:rPr>
          <w:rFonts w:ascii="Times New Roman"/>
          <w:b w:val="false"/>
          <w:i w:val="false"/>
          <w:color w:val="000000"/>
          <w:sz w:val="28"/>
        </w:rPr>
        <w:t xml:space="preserve">
      2) получать бесплатно дополнительные сведения, уточнения по выставляемому на тендер объекту; </w:t>
      </w:r>
      <w:r>
        <w:br/>
      </w:r>
      <w:r>
        <w:rPr>
          <w:rFonts w:ascii="Times New Roman"/>
          <w:b w:val="false"/>
          <w:i w:val="false"/>
          <w:color w:val="000000"/>
          <w:sz w:val="28"/>
        </w:rPr>
        <w:t xml:space="preserve">
      3) осматривать предварительно объект; </w:t>
      </w:r>
      <w:r>
        <w:br/>
      </w:r>
      <w:r>
        <w:rPr>
          <w:rFonts w:ascii="Times New Roman"/>
          <w:b w:val="false"/>
          <w:i w:val="false"/>
          <w:color w:val="000000"/>
          <w:sz w:val="28"/>
        </w:rPr>
        <w:t xml:space="preserve">
      4) обращаться в суд при нарушении своих прав; </w:t>
      </w:r>
      <w:r>
        <w:br/>
      </w:r>
      <w:r>
        <w:rPr>
          <w:rFonts w:ascii="Times New Roman"/>
          <w:b w:val="false"/>
          <w:i w:val="false"/>
          <w:color w:val="000000"/>
          <w:sz w:val="28"/>
        </w:rPr>
        <w:t>
      5) отозвать свою заявку на участие в тендере за три дня до его начала, сообщив об этом письменно Арендодателю.</w:t>
      </w:r>
      <w:r>
        <w:br/>
      </w:r>
      <w:r>
        <w:rPr>
          <w:rFonts w:ascii="Times New Roman"/>
          <w:b w:val="false"/>
          <w:i w:val="false"/>
          <w:color w:val="000000"/>
          <w:sz w:val="28"/>
        </w:rPr>
        <w:t xml:space="preserve">
      34. В день проведения тендера, на заседании, Комиссия вскрывает конверты с предложениями участников тендера и оглашает их содержание. Перед вскрытием конвертов Комиссия проверяет их целостность, что фиксируется в протоколе заседания Комиссии. </w:t>
      </w:r>
      <w:r>
        <w:br/>
      </w:r>
      <w:r>
        <w:rPr>
          <w:rFonts w:ascii="Times New Roman"/>
          <w:b w:val="false"/>
          <w:i w:val="false"/>
          <w:color w:val="000000"/>
          <w:sz w:val="28"/>
        </w:rPr>
        <w:t>
      При вскрытии конвертов и оглашении предложений имеют право присутствовать участники тендера или их надлежащим образом уполномоченные представители.</w:t>
      </w:r>
      <w:r>
        <w:br/>
      </w:r>
      <w:r>
        <w:rPr>
          <w:rFonts w:ascii="Times New Roman"/>
          <w:b w:val="false"/>
          <w:i w:val="false"/>
          <w:color w:val="000000"/>
          <w:sz w:val="28"/>
        </w:rPr>
        <w:t>
      35. Комиссия проверяет соответствие представленных предложений требованиям, содержащимся в тендерной документации. В случае, если представленные предложения не соответствуют данным требованиям, указанные предложения не подлежат дальнейшему рассмотрению и лицо, подавшее такую заявку, утрачивает статус участника тендера, что фиксируется в протоколе заседания Комиссии.</w:t>
      </w:r>
      <w:r>
        <w:br/>
      </w:r>
      <w:r>
        <w:rPr>
          <w:rFonts w:ascii="Times New Roman"/>
          <w:b w:val="false"/>
          <w:i w:val="false"/>
          <w:color w:val="000000"/>
          <w:sz w:val="28"/>
        </w:rPr>
        <w:t xml:space="preserve">
      36. После вскрытия конвертов и оглашения предложений Комиссия удаляется на совещание для обсуждения и оценки этих предложений. </w:t>
      </w:r>
      <w:r>
        <w:br/>
      </w:r>
      <w:r>
        <w:rPr>
          <w:rFonts w:ascii="Times New Roman"/>
          <w:b w:val="false"/>
          <w:i w:val="false"/>
          <w:color w:val="000000"/>
          <w:sz w:val="28"/>
        </w:rPr>
        <w:t>
      Участники тендера (или их представители) не имеют права присутствовать при обсуждении и оценке предложений.</w:t>
      </w:r>
      <w:r>
        <w:br/>
      </w:r>
      <w:r>
        <w:rPr>
          <w:rFonts w:ascii="Times New Roman"/>
          <w:b w:val="false"/>
          <w:i w:val="false"/>
          <w:color w:val="000000"/>
          <w:sz w:val="28"/>
        </w:rPr>
        <w:t>
      37.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w:t>
      </w:r>
      <w:r>
        <w:br/>
      </w:r>
      <w:r>
        <w:rPr>
          <w:rFonts w:ascii="Times New Roman"/>
          <w:b w:val="false"/>
          <w:i w:val="false"/>
          <w:color w:val="000000"/>
          <w:sz w:val="28"/>
        </w:rPr>
        <w:t>
      38. Заседания Комиссии являются правомочными, если на них присутствует не менее 2/3 членов Комиссии.</w:t>
      </w:r>
      <w:r>
        <w:br/>
      </w:r>
      <w:r>
        <w:rPr>
          <w:rFonts w:ascii="Times New Roman"/>
          <w:b w:val="false"/>
          <w:i w:val="false"/>
          <w:color w:val="000000"/>
          <w:sz w:val="28"/>
        </w:rPr>
        <w:t>
      39. Победителем тендера признается участник, предложения которого отвечают всем требованиям, содержащимся в тендерной документации, и предложивший, по решению Комиссии, наибольшую сумму арендной платы за объект.</w:t>
      </w:r>
      <w:r>
        <w:br/>
      </w:r>
      <w:r>
        <w:rPr>
          <w:rFonts w:ascii="Times New Roman"/>
          <w:b w:val="false"/>
          <w:i w:val="false"/>
          <w:color w:val="000000"/>
          <w:sz w:val="28"/>
        </w:rPr>
        <w:t xml:space="preserve">
      40. Заключение Комиссии, определяющее победителя тендера, или иное решение по итогам тендера оформляются протоколом, подписываемым всеми членами Комиссии, и утверждаются арендодателем. </w:t>
      </w:r>
      <w:r>
        <w:br/>
      </w:r>
      <w:r>
        <w:rPr>
          <w:rFonts w:ascii="Times New Roman"/>
          <w:b w:val="false"/>
          <w:i w:val="false"/>
          <w:color w:val="000000"/>
          <w:sz w:val="28"/>
        </w:rPr>
        <w:t xml:space="preserve">
      Протокол, определяющий победителя тендера, подписывается также лицом, выигравшим тендер, и согласовывается с руководителем аппарата акима города Алматы в течение 3-х рабочих дней с даты его утверждения. </w:t>
      </w:r>
      <w:r>
        <w:br/>
      </w:r>
      <w:r>
        <w:rPr>
          <w:rFonts w:ascii="Times New Roman"/>
          <w:b w:val="false"/>
          <w:i w:val="false"/>
          <w:color w:val="000000"/>
          <w:sz w:val="28"/>
        </w:rPr>
        <w:t xml:space="preserve">
      41. В протоколе должны содержаться следующие данные: </w:t>
      </w:r>
      <w:r>
        <w:br/>
      </w:r>
      <w:r>
        <w:rPr>
          <w:rFonts w:ascii="Times New Roman"/>
          <w:b w:val="false"/>
          <w:i w:val="false"/>
          <w:color w:val="000000"/>
          <w:sz w:val="28"/>
        </w:rPr>
        <w:t xml:space="preserve">
      1) состав Комиссии; </w:t>
      </w:r>
      <w:r>
        <w:br/>
      </w:r>
      <w:r>
        <w:rPr>
          <w:rFonts w:ascii="Times New Roman"/>
          <w:b w:val="false"/>
          <w:i w:val="false"/>
          <w:color w:val="000000"/>
          <w:sz w:val="28"/>
        </w:rPr>
        <w:t xml:space="preserve">
      2) наименование объекта; </w:t>
      </w:r>
      <w:r>
        <w:br/>
      </w:r>
      <w:r>
        <w:rPr>
          <w:rFonts w:ascii="Times New Roman"/>
          <w:b w:val="false"/>
          <w:i w:val="false"/>
          <w:color w:val="000000"/>
          <w:sz w:val="28"/>
        </w:rPr>
        <w:t xml:space="preserve">
      3) техническая характеристика объекта; </w:t>
      </w:r>
      <w:r>
        <w:br/>
      </w:r>
      <w:r>
        <w:rPr>
          <w:rFonts w:ascii="Times New Roman"/>
          <w:b w:val="false"/>
          <w:i w:val="false"/>
          <w:color w:val="000000"/>
          <w:sz w:val="28"/>
        </w:rPr>
        <w:t xml:space="preserve">
      4) условия тендера; </w:t>
      </w:r>
      <w:r>
        <w:br/>
      </w:r>
      <w:r>
        <w:rPr>
          <w:rFonts w:ascii="Times New Roman"/>
          <w:b w:val="false"/>
          <w:i w:val="false"/>
          <w:color w:val="000000"/>
          <w:sz w:val="28"/>
        </w:rPr>
        <w:t xml:space="preserve">
      5) сведения об участниках тендера и их предложения; </w:t>
      </w:r>
      <w:r>
        <w:br/>
      </w:r>
      <w:r>
        <w:rPr>
          <w:rFonts w:ascii="Times New Roman"/>
          <w:b w:val="false"/>
          <w:i w:val="false"/>
          <w:color w:val="000000"/>
          <w:sz w:val="28"/>
        </w:rPr>
        <w:t xml:space="preserve">
      6) список участников тендера; </w:t>
      </w:r>
      <w:r>
        <w:br/>
      </w:r>
      <w:r>
        <w:rPr>
          <w:rFonts w:ascii="Times New Roman"/>
          <w:b w:val="false"/>
          <w:i w:val="false"/>
          <w:color w:val="000000"/>
          <w:sz w:val="28"/>
        </w:rPr>
        <w:t xml:space="preserve">
      7) предлагаемые ставки арендной платы; </w:t>
      </w:r>
      <w:r>
        <w:br/>
      </w:r>
      <w:r>
        <w:rPr>
          <w:rFonts w:ascii="Times New Roman"/>
          <w:b w:val="false"/>
          <w:i w:val="false"/>
          <w:color w:val="000000"/>
          <w:sz w:val="28"/>
        </w:rPr>
        <w:t xml:space="preserve">
      8) победитель тендера; </w:t>
      </w:r>
      <w:r>
        <w:br/>
      </w:r>
      <w:r>
        <w:rPr>
          <w:rFonts w:ascii="Times New Roman"/>
          <w:b w:val="false"/>
          <w:i w:val="false"/>
          <w:color w:val="000000"/>
          <w:sz w:val="28"/>
        </w:rPr>
        <w:t>
      9) обязательства сторон по подписанию договора имущественного найма (аренды).</w:t>
      </w:r>
      <w:r>
        <w:br/>
      </w:r>
      <w:r>
        <w:rPr>
          <w:rFonts w:ascii="Times New Roman"/>
          <w:b w:val="false"/>
          <w:i w:val="false"/>
          <w:color w:val="000000"/>
          <w:sz w:val="28"/>
        </w:rPr>
        <w:t>
      42. Копия протокола о результатах тендера выдается победителю и является документом, удостоверяющим его право на заключение договора имущественного найма (аренды).</w:t>
      </w:r>
      <w:r>
        <w:br/>
      </w:r>
      <w:r>
        <w:rPr>
          <w:rFonts w:ascii="Times New Roman"/>
          <w:b w:val="false"/>
          <w:i w:val="false"/>
          <w:color w:val="000000"/>
          <w:sz w:val="28"/>
        </w:rPr>
        <w:t>
      43. На основании протокола о результатах тендера с победителем заключается договор имущественного найма (аренды) на условиях, отвечающих предложениям победителя тендера.</w:t>
      </w:r>
      <w:r>
        <w:br/>
      </w:r>
      <w:r>
        <w:rPr>
          <w:rFonts w:ascii="Times New Roman"/>
          <w:b w:val="false"/>
          <w:i w:val="false"/>
          <w:color w:val="000000"/>
          <w:sz w:val="28"/>
        </w:rPr>
        <w:t xml:space="preserve">
      44. В случае отказа победителя заключить договор имущественного найма (аренды) объекта тендера на условиях, отвечающих его предложениям, Арендодатель вправе определить другого победителя из числа оставшихся участников тендера (если число оставшихся не менее двух). </w:t>
      </w:r>
    </w:p>
    <w:bookmarkStart w:name="z30" w:id="10"/>
    <w:p>
      <w:pPr>
        <w:spacing w:after="0"/>
        <w:ind w:left="0"/>
        <w:jc w:val="left"/>
      </w:pPr>
      <w:r>
        <w:rPr>
          <w:rFonts w:ascii="Times New Roman"/>
          <w:b/>
          <w:i w:val="false"/>
          <w:color w:val="000000"/>
        </w:rPr>
        <w:t xml:space="preserve"> 
5. Порядок оформления договора имущественного найма (аренды) </w:t>
      </w:r>
    </w:p>
    <w:bookmarkEnd w:id="10"/>
    <w:p>
      <w:pPr>
        <w:spacing w:after="0"/>
        <w:ind w:left="0"/>
        <w:jc w:val="both"/>
      </w:pPr>
      <w:r>
        <w:rPr>
          <w:rFonts w:ascii="Times New Roman"/>
          <w:b w:val="false"/>
          <w:i w:val="false"/>
          <w:color w:val="000000"/>
          <w:sz w:val="28"/>
        </w:rPr>
        <w:t>      45. Договор имущественного найма (аренды) заключается между арендодателем и арендатором по типовой форме согласно Приложению 3 к настоящим Правилам в срок не более 10 календарных дней со дня подписания протокола о результатах тендера или принятия арендодателем решения о предоставлении имущества в аренду по целевому назначению.</w:t>
      </w:r>
      <w:r>
        <w:br/>
      </w:r>
      <w:r>
        <w:rPr>
          <w:rFonts w:ascii="Times New Roman"/>
          <w:b w:val="false"/>
          <w:i w:val="false"/>
          <w:color w:val="000000"/>
          <w:sz w:val="28"/>
        </w:rPr>
        <w:t>
      46. При наличии возражений со стороны арендатора по проекту договора имущественного найма (аренды) Договор подписывается лишь в случае достижения сторонами соглашения по всем существенным условиям Договора.</w:t>
      </w:r>
      <w:r>
        <w:br/>
      </w:r>
      <w:r>
        <w:rPr>
          <w:rFonts w:ascii="Times New Roman"/>
          <w:b w:val="false"/>
          <w:i w:val="false"/>
          <w:color w:val="000000"/>
          <w:sz w:val="28"/>
        </w:rPr>
        <w:t>
      47. После этого в срок не более 30 календарных дней государственное учреждение либо коммунальное предприятие, у которого арендуемое имущество находится на праве оперативного управления, либо коммунальное предприятие, у которого арендуемое имущество находится на праве хозяйственного ведения, передает данное имущество арендатору по акту приема-передачи. Акт приема-передачи утверждается арендодателем.</w:t>
      </w:r>
      <w:r>
        <w:br/>
      </w:r>
      <w:r>
        <w:rPr>
          <w:rFonts w:ascii="Times New Roman"/>
          <w:b w:val="false"/>
          <w:i w:val="false"/>
          <w:color w:val="000000"/>
          <w:sz w:val="28"/>
        </w:rPr>
        <w:t>
      48. Арендатор оплачивает арендную плату и коммунальные услуги со дня заключения договора имущественного найма (аренды). Условия и порядок внесения арендной платы указываются в договоре имущественного найма (аренды).</w:t>
      </w:r>
      <w:r>
        <w:br/>
      </w:r>
      <w:r>
        <w:rPr>
          <w:rFonts w:ascii="Times New Roman"/>
          <w:b w:val="false"/>
          <w:i w:val="false"/>
          <w:color w:val="000000"/>
          <w:sz w:val="28"/>
        </w:rPr>
        <w:t>
      49. Договор имущественного найма (аренды), заключенный на срок свыше одного года, подлежит государственной регистрации.</w:t>
      </w:r>
      <w:r>
        <w:br/>
      </w:r>
      <w:r>
        <w:rPr>
          <w:rFonts w:ascii="Times New Roman"/>
          <w:b w:val="false"/>
          <w:i w:val="false"/>
          <w:color w:val="000000"/>
          <w:sz w:val="28"/>
        </w:rPr>
        <w:t>
      50. Наличие договора имущественного найма (аренды) имущества является основанием для заключения договора аренды на соответствующий земельный участок на основании решения уполномоченного органа.</w:t>
      </w:r>
      <w:r>
        <w:br/>
      </w:r>
      <w:r>
        <w:rPr>
          <w:rFonts w:ascii="Times New Roman"/>
          <w:b w:val="false"/>
          <w:i w:val="false"/>
          <w:color w:val="000000"/>
          <w:sz w:val="28"/>
        </w:rPr>
        <w:t>
      51. При предоставлении в имущественный наем (аренду) памятников архитектуры, истории и культуры в договор имущественного найма (аренды) дополнительно включаются положения, направленные на сохранность объекта как памятника архитектуры, истории и культуры.</w:t>
      </w:r>
      <w:r>
        <w:br/>
      </w:r>
      <w:r>
        <w:rPr>
          <w:rFonts w:ascii="Times New Roman"/>
          <w:b w:val="false"/>
          <w:i w:val="false"/>
          <w:color w:val="000000"/>
          <w:sz w:val="28"/>
        </w:rPr>
        <w:t>
      52. Контроль за выполнением арендатором условий договора имущественного найма (аренды) осуществляют Департамент финансов города Алматы и арендодатель.</w:t>
      </w:r>
      <w:r>
        <w:br/>
      </w:r>
      <w:r>
        <w:rPr>
          <w:rFonts w:ascii="Times New Roman"/>
          <w:b w:val="false"/>
          <w:i w:val="false"/>
          <w:color w:val="000000"/>
          <w:sz w:val="28"/>
        </w:rPr>
        <w:t>
      53. Арендатор, надлежащим образом выполнявший свои обязательства, по истечении срока заключенного договора имущественного найма (аренды) имеет при прочих равных условиях преимущественное перед другими право на заключение договора имущественного найма (аренды) на новый срок, если иное не предусмотрено законом или самим договором.</w:t>
      </w:r>
      <w:r>
        <w:br/>
      </w:r>
      <w:r>
        <w:rPr>
          <w:rFonts w:ascii="Times New Roman"/>
          <w:b w:val="false"/>
          <w:i w:val="false"/>
          <w:color w:val="000000"/>
          <w:sz w:val="28"/>
        </w:rPr>
        <w:t xml:space="preserve">
      54. Заявление на заключение договора имущественного найма (аренды) на новый срок подлежит подаче арендодателю за 30 дней до окончания срока действия предыдущего договора имущественного найма (аренды). </w:t>
      </w:r>
    </w:p>
    <w:bookmarkStart w:name="z31" w:id="11"/>
    <w:p>
      <w:pPr>
        <w:spacing w:after="0"/>
        <w:ind w:left="0"/>
        <w:jc w:val="left"/>
      </w:pPr>
      <w:r>
        <w:rPr>
          <w:rFonts w:ascii="Times New Roman"/>
          <w:b/>
          <w:i w:val="false"/>
          <w:color w:val="000000"/>
        </w:rPr>
        <w:t xml:space="preserve"> 
6. Порядок передачи имущества в аренду </w:t>
      </w:r>
    </w:p>
    <w:bookmarkEnd w:id="11"/>
    <w:p>
      <w:pPr>
        <w:spacing w:after="0"/>
        <w:ind w:left="0"/>
        <w:jc w:val="both"/>
      </w:pPr>
      <w:r>
        <w:rPr>
          <w:rFonts w:ascii="Times New Roman"/>
          <w:b w:val="false"/>
          <w:i w:val="false"/>
          <w:color w:val="000000"/>
          <w:sz w:val="28"/>
        </w:rPr>
        <w:t xml:space="preserve">      55. Прием-передача имущества в аренду производится полномочными представителями арендодателя, арендатора и государственного учреждения, у которого имущество находится на праве оперативного управления, по акту приема-передачи, в котором указываются: </w:t>
      </w:r>
      <w:r>
        <w:br/>
      </w:r>
      <w:r>
        <w:rPr>
          <w:rFonts w:ascii="Times New Roman"/>
          <w:b w:val="false"/>
          <w:i w:val="false"/>
          <w:color w:val="000000"/>
          <w:sz w:val="28"/>
        </w:rPr>
        <w:t xml:space="preserve">
      1) место и дата составления акта; </w:t>
      </w:r>
      <w:r>
        <w:br/>
      </w:r>
      <w:r>
        <w:rPr>
          <w:rFonts w:ascii="Times New Roman"/>
          <w:b w:val="false"/>
          <w:i w:val="false"/>
          <w:color w:val="000000"/>
          <w:sz w:val="28"/>
        </w:rPr>
        <w:t xml:space="preserve">
      2)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3) номер и дата подписания договора имущественного найма (аренды), в соответствии с которым производится передача имущества; </w:t>
      </w:r>
      <w:r>
        <w:br/>
      </w:r>
      <w:r>
        <w:rPr>
          <w:rFonts w:ascii="Times New Roman"/>
          <w:b w:val="false"/>
          <w:i w:val="false"/>
          <w:color w:val="000000"/>
          <w:sz w:val="28"/>
        </w:rPr>
        <w:t xml:space="preserve">
      4) техническое состояние передаваемого имущества с перечнем выявленных неисправностей; </w:t>
      </w:r>
      <w:r>
        <w:br/>
      </w:r>
      <w:r>
        <w:rPr>
          <w:rFonts w:ascii="Times New Roman"/>
          <w:b w:val="false"/>
          <w:i w:val="false"/>
          <w:color w:val="000000"/>
          <w:sz w:val="28"/>
        </w:rPr>
        <w:t xml:space="preserve">
      5) срок аренды имущества; </w:t>
      </w:r>
      <w:r>
        <w:br/>
      </w:r>
      <w:r>
        <w:rPr>
          <w:rFonts w:ascii="Times New Roman"/>
          <w:b w:val="false"/>
          <w:i w:val="false"/>
          <w:color w:val="000000"/>
          <w:sz w:val="28"/>
        </w:rPr>
        <w:t>
      6) подписи представителей, заверенные печатями сторон.</w:t>
      </w:r>
      <w:r>
        <w:br/>
      </w:r>
      <w:r>
        <w:rPr>
          <w:rFonts w:ascii="Times New Roman"/>
          <w:b w:val="false"/>
          <w:i w:val="false"/>
          <w:color w:val="000000"/>
          <w:sz w:val="28"/>
        </w:rPr>
        <w:t>
      56. Акт приема-передачи составляется в трех экземплярах, один из которых хранится у арендодателя, второй передается арендатору, третий государственному учреждению, у которого имущество находится на праве оперативного управления.</w:t>
      </w:r>
      <w:r>
        <w:br/>
      </w:r>
      <w:r>
        <w:rPr>
          <w:rFonts w:ascii="Times New Roman"/>
          <w:b w:val="false"/>
          <w:i w:val="false"/>
          <w:color w:val="000000"/>
          <w:sz w:val="28"/>
        </w:rPr>
        <w:t>
      57. Арендодатель обязан обеспечить передачу имущества арендатору в срок не более месяца после подписания между ними договора имущественного найма (аренды).</w:t>
      </w:r>
      <w:r>
        <w:br/>
      </w:r>
      <w:r>
        <w:rPr>
          <w:rFonts w:ascii="Times New Roman"/>
          <w:b w:val="false"/>
          <w:i w:val="false"/>
          <w:color w:val="000000"/>
          <w:sz w:val="28"/>
        </w:rPr>
        <w:t>
      58. В арендную плату не включаются платежи за коммунальные услуги, отчисления на текущий и капитальный ремонт, платежи за обслуживание имущества. Эти платежи оплачиваются арендаторами непосредственно ведомственной охране, эксплуатационным, коммунальным, санитарным и другим службам.</w:t>
      </w:r>
      <w:r>
        <w:br/>
      </w:r>
      <w:r>
        <w:rPr>
          <w:rFonts w:ascii="Times New Roman"/>
          <w:b w:val="false"/>
          <w:i w:val="false"/>
          <w:color w:val="000000"/>
          <w:sz w:val="28"/>
        </w:rPr>
        <w:t xml:space="preserve">
      59. Акт приема-передачи имущества составляется в трех экземплярах, один из которых хранится у арендодателя, один - у государственного учреждения, у которого имущество находится на праве оперативного управления, и один передается арендатору. </w:t>
      </w:r>
    </w:p>
    <w:bookmarkStart w:name="z32" w:id="12"/>
    <w:p>
      <w:pPr>
        <w:spacing w:after="0"/>
        <w:ind w:left="0"/>
        <w:jc w:val="left"/>
      </w:pPr>
      <w:r>
        <w:rPr>
          <w:rFonts w:ascii="Times New Roman"/>
          <w:b/>
          <w:i w:val="false"/>
          <w:color w:val="000000"/>
        </w:rPr>
        <w:t xml:space="preserve"> 
7. Расчет ставок арендной платы </w:t>
      </w:r>
    </w:p>
    <w:bookmarkEnd w:id="12"/>
    <w:p>
      <w:pPr>
        <w:spacing w:after="0"/>
        <w:ind w:left="0"/>
        <w:jc w:val="both"/>
      </w:pPr>
      <w:r>
        <w:rPr>
          <w:rFonts w:ascii="Times New Roman"/>
          <w:b w:val="false"/>
          <w:i w:val="false"/>
          <w:color w:val="000000"/>
          <w:sz w:val="28"/>
        </w:rPr>
        <w:t>      60. Порядок расчета арендной платы и размеры применяемых коэффициентов:</w:t>
      </w:r>
    </w:p>
    <w:p>
      <w:pPr>
        <w:spacing w:after="0"/>
        <w:ind w:left="0"/>
        <w:jc w:val="both"/>
      </w:pPr>
      <w:r>
        <w:rPr>
          <w:rFonts w:ascii="Times New Roman"/>
          <w:b w:val="false"/>
          <w:i w:val="false"/>
          <w:color w:val="000000"/>
          <w:sz w:val="28"/>
        </w:rPr>
        <w:t xml:space="preserve">      1. Ставка по имущественному найму за 1 кв.м. в год определяется путем умножения одного месячного расчетного показателя текущего года на размер коэффициента, учитывающего деятельность арендатора и на коэффициенты месторасположения и благоустроенности объекта.   </w:t>
      </w:r>
    </w:p>
    <w:p>
      <w:pPr>
        <w:spacing w:after="0"/>
        <w:ind w:left="0"/>
        <w:jc w:val="both"/>
      </w:pPr>
      <w:r>
        <w:rPr>
          <w:rFonts w:ascii="Times New Roman"/>
          <w:b w:val="false"/>
          <w:i w:val="false"/>
          <w:color w:val="000000"/>
          <w:sz w:val="28"/>
          <w:u w:val="single"/>
        </w:rPr>
        <w:t xml:space="preserve">     М.Р.П. х Р.К. х К.М. х К.Б. = Ставка за имущественный найм.  </w:t>
      </w:r>
    </w:p>
    <w:p>
      <w:pPr>
        <w:spacing w:after="0"/>
        <w:ind w:left="0"/>
        <w:jc w:val="both"/>
      </w:pPr>
      <w:r>
        <w:rPr>
          <w:rFonts w:ascii="Times New Roman"/>
          <w:b/>
          <w:i w:val="false"/>
          <w:color w:val="000000"/>
          <w:sz w:val="28"/>
        </w:rPr>
        <w:t xml:space="preserve">М.Р.П </w:t>
      </w:r>
      <w:r>
        <w:rPr>
          <w:rFonts w:ascii="Times New Roman"/>
          <w:b w:val="false"/>
          <w:i w:val="false"/>
          <w:color w:val="000000"/>
          <w:sz w:val="28"/>
        </w:rPr>
        <w:t xml:space="preserve">. - месячный расчетный показатель </w:t>
      </w:r>
      <w:r>
        <w:br/>
      </w:r>
      <w:r>
        <w:rPr>
          <w:rFonts w:ascii="Times New Roman"/>
          <w:b w:val="false"/>
          <w:i w:val="false"/>
          <w:color w:val="000000"/>
          <w:sz w:val="28"/>
        </w:rPr>
        <w:t>
</w:t>
      </w:r>
      <w:r>
        <w:rPr>
          <w:rFonts w:ascii="Times New Roman"/>
          <w:b/>
          <w:i w:val="false"/>
          <w:color w:val="000000"/>
          <w:sz w:val="28"/>
        </w:rPr>
        <w:t xml:space="preserve">Р.К. </w:t>
      </w:r>
      <w:r>
        <w:rPr>
          <w:rFonts w:ascii="Times New Roman"/>
          <w:b w:val="false"/>
          <w:i w:val="false"/>
          <w:color w:val="000000"/>
          <w:sz w:val="28"/>
        </w:rPr>
        <w:t xml:space="preserve">   - размер коэффициента </w:t>
      </w:r>
      <w:r>
        <w:br/>
      </w:r>
      <w:r>
        <w:rPr>
          <w:rFonts w:ascii="Times New Roman"/>
          <w:b w:val="false"/>
          <w:i w:val="false"/>
          <w:color w:val="000000"/>
          <w:sz w:val="28"/>
        </w:rPr>
        <w:t>
</w:t>
      </w:r>
      <w:r>
        <w:rPr>
          <w:rFonts w:ascii="Times New Roman"/>
          <w:b/>
          <w:i w:val="false"/>
          <w:color w:val="000000"/>
          <w:sz w:val="28"/>
        </w:rPr>
        <w:t xml:space="preserve">К.М. </w:t>
      </w:r>
      <w:r>
        <w:rPr>
          <w:rFonts w:ascii="Times New Roman"/>
          <w:b w:val="false"/>
          <w:i w:val="false"/>
          <w:color w:val="000000"/>
          <w:sz w:val="28"/>
        </w:rPr>
        <w:t xml:space="preserve">   - коэффициент месторасположения </w:t>
      </w:r>
      <w:r>
        <w:br/>
      </w:r>
      <w:r>
        <w:rPr>
          <w:rFonts w:ascii="Times New Roman"/>
          <w:b w:val="false"/>
          <w:i w:val="false"/>
          <w:color w:val="000000"/>
          <w:sz w:val="28"/>
        </w:rPr>
        <w:t>
</w:t>
      </w:r>
      <w:r>
        <w:rPr>
          <w:rFonts w:ascii="Times New Roman"/>
          <w:b/>
          <w:i w:val="false"/>
          <w:color w:val="000000"/>
          <w:sz w:val="28"/>
        </w:rPr>
        <w:t xml:space="preserve">К.Б </w:t>
      </w:r>
      <w:r>
        <w:rPr>
          <w:rFonts w:ascii="Times New Roman"/>
          <w:b w:val="false"/>
          <w:i w:val="false"/>
          <w:color w:val="000000"/>
          <w:sz w:val="28"/>
        </w:rPr>
        <w:t xml:space="preserve">.   - коэффициент благоустроенности </w:t>
      </w:r>
    </w:p>
    <w:bookmarkStart w:name="z7" w:id="13"/>
    <w:p>
      <w:pPr>
        <w:spacing w:after="0"/>
        <w:ind w:left="0"/>
        <w:jc w:val="both"/>
      </w:pPr>
      <w:r>
        <w:rPr>
          <w:rFonts w:ascii="Times New Roman"/>
          <w:b w:val="false"/>
          <w:i w:val="false"/>
          <w:color w:val="000000"/>
          <w:sz w:val="28"/>
        </w:rPr>
        <w:t xml:space="preserve">
      Ставка оплаты по имущественному найму за 1 кв.м. в час определяется путем математического деления ставки оплаты по имущественному найму, на количество дней в году и часов в сутки. Ставка оплаты по имущественному найму за 1 кв.м. в час применяется в случаях, когда имущество сдается на неполный день (спортивные, актовые и выставочные залы, учебные аудитории), согласно предоставленного заявителями графика работы и согласованного с балансодержателем имущества. </w:t>
      </w:r>
      <w:r>
        <w:br/>
      </w:r>
      <w:r>
        <w:rPr>
          <w:rFonts w:ascii="Times New Roman"/>
          <w:b w:val="false"/>
          <w:i w:val="false"/>
          <w:color w:val="000000"/>
          <w:sz w:val="28"/>
        </w:rPr>
        <w:t>
      Предприятиям и организациям, в которых 50 % и более сотрудников имеют степень инвалидности, а так же индивидуальным предпринимателям, имеющим степень инвалидности, при предоставлении подтверждающих документов, размер арендной платы снижается на 40 % от суммы договора.</w:t>
      </w:r>
      <w:r>
        <w:br/>
      </w:r>
      <w:r>
        <w:rPr>
          <w:rFonts w:ascii="Times New Roman"/>
          <w:b w:val="false"/>
          <w:i w:val="false"/>
          <w:color w:val="000000"/>
          <w:sz w:val="28"/>
        </w:rPr>
        <w:t>
</w:t>
      </w:r>
      <w:r>
        <w:rPr>
          <w:rFonts w:ascii="Times New Roman"/>
          <w:b w:val="false"/>
          <w:i w:val="false"/>
          <w:color w:val="000000"/>
          <w:sz w:val="28"/>
        </w:rPr>
        <w:t xml:space="preserve">
      2. Коэффициент к месячному расчетному показателю для расчета оплаты за имущественный наем помещений коммунальной собственности города Алматы: </w:t>
      </w:r>
    </w:p>
    <w:bookmarkEnd w:id="13"/>
    <w:bookmarkStart w:name="z6"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013"/>
        <w:gridCol w:w="3093"/>
      </w:tblGrid>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нанимателя, вид деятельности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 год за 1 кв. метр (размер коэффициента)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Площади, используемые для производства товарной продукции (цех, склад)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среднее и дошкольное образование, спортивные секции, учебные курсы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Торговля (аптеки, печатные издания, товары народного потребления, продукты питания)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Предприятия сферы услуг, в том числе здравоохранение, салоны красоты, станции технического обслуживания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культуры, в том числе музеи, библиотеки, художественные мастерские, выставочные залы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Некоммерческие организации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Рестораны, кафе, общественное питание с реализацией вино-водочной продукции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питания при государственных учреждениях и иных государственных предприятиях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Общественное питание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учреждения, финансируемые из республиканского бюджета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Республиканское государственное предприятие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государственное предприятие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(пункт обмена валют, ломбарды и другие)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Национальные культурные центры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bookmarkEnd w:id="14"/>
    <w:bookmarkStart w:name="z6" w:id="15"/>
    <w:p>
      <w:pPr>
        <w:spacing w:after="0"/>
        <w:ind w:left="0"/>
        <w:jc w:val="both"/>
      </w:pPr>
      <w:r>
        <w:rPr>
          <w:rFonts w:ascii="Times New Roman"/>
          <w:b w:val="false"/>
          <w:i w:val="false"/>
          <w:color w:val="000000"/>
          <w:sz w:val="28"/>
        </w:rPr>
        <w:t xml:space="preserve">
      Расчет арендной платы предоставленных в имущественный найм (аренду) помещений, находящихся в учреждениях образования, производится за учебный год (с 01 сентября по 01 июня соответствующего года). </w:t>
      </w:r>
      <w:r>
        <w:br/>
      </w:r>
      <w:r>
        <w:rPr>
          <w:rFonts w:ascii="Times New Roman"/>
          <w:b w:val="false"/>
          <w:i w:val="false"/>
          <w:color w:val="000000"/>
          <w:sz w:val="28"/>
        </w:rPr>
        <w:t xml:space="preserve">
      От арендной платы освобождаются государственные учреждения, финансируемые из местного бюджета, коммунальные государственные казенные предприятия здравоохранения, образования, культуры, социальной защиты и спорта. </w:t>
      </w:r>
      <w:r>
        <w:br/>
      </w:r>
      <w:r>
        <w:rPr>
          <w:rFonts w:ascii="Times New Roman"/>
          <w:b w:val="false"/>
          <w:i w:val="false"/>
          <w:color w:val="000000"/>
          <w:sz w:val="28"/>
        </w:rPr>
        <w:t xml:space="preserve">
      3. Коэффициент, учитывающий месторасположение объекта: </w:t>
      </w:r>
      <w:r>
        <w:br/>
      </w:r>
      <w:r>
        <w:rPr>
          <w:rFonts w:ascii="Times New Roman"/>
          <w:b w:val="false"/>
          <w:i w:val="false"/>
          <w:color w:val="000000"/>
          <w:sz w:val="28"/>
        </w:rPr>
        <w:t xml:space="preserve">
      1) Для помещений находящихся в границах проспекта Аль-Фараби, Хаджи Мукана (северная сторона) - улица Кожамкулова (восточная сторона) - проспект Райымбека (южная сторона) - улица Луганского (западная сторона) коэффициент - 2; </w:t>
      </w:r>
      <w:r>
        <w:br/>
      </w:r>
      <w:r>
        <w:rPr>
          <w:rFonts w:ascii="Times New Roman"/>
          <w:b w:val="false"/>
          <w:i w:val="false"/>
          <w:color w:val="000000"/>
          <w:sz w:val="28"/>
        </w:rPr>
        <w:t xml:space="preserve">
      2) Для помещений находящихся в границах улицы Тимирязева (северная сторона) - улица Ауэзова (восточная сторона) - проспекта Райымбека (южная сторона) - улицы Кожамкулова (западная сторона) коэффициент - 1,4; </w:t>
      </w:r>
      <w:r>
        <w:br/>
      </w:r>
      <w:r>
        <w:rPr>
          <w:rFonts w:ascii="Times New Roman"/>
          <w:b w:val="false"/>
          <w:i w:val="false"/>
          <w:color w:val="000000"/>
          <w:sz w:val="28"/>
        </w:rPr>
        <w:t xml:space="preserve">
      3) Для помещений находящихся в границах улицы Тимирязева (северная сторона) - улицы Розыбакиева (восточная сторона)- проспекта Райымбека (южная сторона) - улицы Ауэзова (западная сторона) - коэффициент - 1,2; </w:t>
      </w:r>
      <w:r>
        <w:br/>
      </w:r>
      <w:r>
        <w:rPr>
          <w:rFonts w:ascii="Times New Roman"/>
          <w:b w:val="false"/>
          <w:i w:val="false"/>
          <w:color w:val="000000"/>
          <w:sz w:val="28"/>
        </w:rPr>
        <w:t xml:space="preserve">
      4) Для помещений находящихся в Турксибском районе коэффициент - 0,9. </w:t>
      </w:r>
      <w:r>
        <w:br/>
      </w:r>
      <w:r>
        <w:rPr>
          <w:rFonts w:ascii="Times New Roman"/>
          <w:b w:val="false"/>
          <w:i w:val="false"/>
          <w:color w:val="000000"/>
          <w:sz w:val="28"/>
        </w:rPr>
        <w:t xml:space="preserve">
      4. Коэффициент, учитывающий благоустроенность объекта: </w:t>
      </w:r>
      <w:r>
        <w:br/>
      </w:r>
      <w:r>
        <w:rPr>
          <w:rFonts w:ascii="Times New Roman"/>
          <w:b w:val="false"/>
          <w:i w:val="false"/>
          <w:color w:val="000000"/>
          <w:sz w:val="28"/>
        </w:rPr>
        <w:t xml:space="preserve">
      1) Благоустроенность (при наличии всех коммунальных удобств) - 1,0; </w:t>
      </w:r>
      <w:r>
        <w:br/>
      </w:r>
      <w:r>
        <w:rPr>
          <w:rFonts w:ascii="Times New Roman"/>
          <w:b w:val="false"/>
          <w:i w:val="false"/>
          <w:color w:val="000000"/>
          <w:sz w:val="28"/>
        </w:rPr>
        <w:t xml:space="preserve">
      2) Для подвальных помещений и помещений, требующих капитального ремонта - 0,7; </w:t>
      </w:r>
      <w:r>
        <w:br/>
      </w:r>
      <w:r>
        <w:rPr>
          <w:rFonts w:ascii="Times New Roman"/>
          <w:b w:val="false"/>
          <w:i w:val="false"/>
          <w:color w:val="000000"/>
          <w:sz w:val="28"/>
        </w:rPr>
        <w:t>
      3) Помещения без центрального отопления, или помещения, находящиеся в здании холодного, горячего водоснабжения, канализации - 0,9.</w:t>
      </w:r>
      <w:r>
        <w:br/>
      </w:r>
      <w:r>
        <w:rPr>
          <w:rFonts w:ascii="Times New Roman"/>
          <w:b w:val="false"/>
          <w:i w:val="false"/>
          <w:color w:val="000000"/>
          <w:sz w:val="28"/>
        </w:rPr>
        <w:t>
</w:t>
      </w:r>
      <w:r>
        <w:rPr>
          <w:rFonts w:ascii="Times New Roman"/>
          <w:b w:val="false"/>
          <w:i w:val="false"/>
          <w:color w:val="ff0000"/>
          <w:sz w:val="28"/>
        </w:rPr>
        <w:t xml:space="preserve">       Сноска. Пункт 60 - с изменениями, внесенными постановлениями Акимата города Алматы от 24 апреля 2006 года N  </w:t>
      </w:r>
      <w:r>
        <w:rPr>
          <w:rFonts w:ascii="Times New Roman"/>
          <w:b w:val="false"/>
          <w:i w:val="false"/>
          <w:color w:val="000000"/>
          <w:sz w:val="28"/>
        </w:rPr>
        <w:t xml:space="preserve">2/561 </w:t>
      </w:r>
      <w:r>
        <w:rPr>
          <w:rFonts w:ascii="Times New Roman"/>
          <w:b w:val="false"/>
          <w:i w:val="false"/>
          <w:color w:val="ff0000"/>
          <w:sz w:val="28"/>
        </w:rPr>
        <w:t xml:space="preserve">; от 15 июня 2006 года N  </w:t>
      </w:r>
      <w:r>
        <w:rPr>
          <w:rFonts w:ascii="Times New Roman"/>
          <w:b w:val="false"/>
          <w:i w:val="false"/>
          <w:color w:val="000000"/>
          <w:sz w:val="28"/>
        </w:rPr>
        <w:t xml:space="preserve">3/807 </w:t>
      </w:r>
      <w:r>
        <w:rPr>
          <w:rFonts w:ascii="Times New Roman"/>
          <w:b w:val="false"/>
          <w:i w:val="false"/>
          <w:color w:val="000000"/>
          <w:sz w:val="28"/>
        </w:rPr>
        <w:t xml:space="preserve">;  </w:t>
      </w:r>
      <w:r>
        <w:rPr>
          <w:rFonts w:ascii="Times New Roman"/>
          <w:b w:val="false"/>
          <w:i w:val="false"/>
          <w:color w:val="ff0000"/>
          <w:sz w:val="28"/>
        </w:rPr>
        <w:t xml:space="preserve">от 23 мая 2007 года N  </w:t>
      </w:r>
      <w:r>
        <w:rPr>
          <w:rFonts w:ascii="Times New Roman"/>
          <w:b w:val="false"/>
          <w:i w:val="false"/>
          <w:color w:val="000000"/>
          <w:sz w:val="28"/>
        </w:rPr>
        <w:t xml:space="preserve">4/595 </w:t>
      </w:r>
      <w:r>
        <w:rPr>
          <w:rFonts w:ascii="Times New Roman"/>
          <w:b w:val="false"/>
          <w:i w:val="false"/>
          <w:color w:val="000000"/>
          <w:sz w:val="28"/>
        </w:rPr>
        <w:t>.</w:t>
      </w:r>
    </w:p>
    <w:bookmarkEnd w:id="15"/>
    <w:bookmarkStart w:name="z1" w:id="16"/>
    <w:p>
      <w:pPr>
        <w:spacing w:after="0"/>
        <w:ind w:left="0"/>
        <w:jc w:val="both"/>
      </w:pPr>
      <w:r>
        <w:rPr>
          <w:rFonts w:ascii="Times New Roman"/>
          <w:b w:val="false"/>
          <w:i w:val="false"/>
          <w:color w:val="000000"/>
          <w:sz w:val="28"/>
        </w:rPr>
        <w:t>
</w:t>
      </w:r>
      <w:r>
        <w:rPr>
          <w:rFonts w:ascii="Times New Roman"/>
          <w:b w:val="false"/>
          <w:i/>
          <w:color w:val="000000"/>
          <w:sz w:val="28"/>
        </w:rPr>
        <w:t xml:space="preserve">          Секретарь Акимата             К. Тажиева </w:t>
      </w:r>
    </w:p>
    <w:bookmarkEnd w:id="16"/>
    <w:bookmarkStart w:name="z34" w:id="1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xml:space="preserve">
в имущественный наем (аренду) </w:t>
      </w:r>
      <w:r>
        <w:br/>
      </w:r>
      <w:r>
        <w:rPr>
          <w:rFonts w:ascii="Times New Roman"/>
          <w:b w:val="false"/>
          <w:i w:val="false"/>
          <w:color w:val="000000"/>
          <w:sz w:val="28"/>
        </w:rPr>
        <w:t xml:space="preserve">
объектов государственной </w:t>
      </w:r>
      <w:r>
        <w:br/>
      </w:r>
      <w:r>
        <w:rPr>
          <w:rFonts w:ascii="Times New Roman"/>
          <w:b w:val="false"/>
          <w:i w:val="false"/>
          <w:color w:val="000000"/>
          <w:sz w:val="28"/>
        </w:rPr>
        <w:t xml:space="preserve">
коммунальной собственности </w:t>
      </w:r>
      <w:r>
        <w:br/>
      </w:r>
      <w:r>
        <w:rPr>
          <w:rFonts w:ascii="Times New Roman"/>
          <w:b w:val="false"/>
          <w:i w:val="false"/>
          <w:color w:val="000000"/>
          <w:sz w:val="28"/>
        </w:rPr>
        <w:t xml:space="preserve">
(имущества) города Алматы </w:t>
      </w:r>
    </w:p>
    <w:bookmarkEnd w:id="17"/>
    <w:p>
      <w:pPr>
        <w:spacing w:after="0"/>
        <w:ind w:left="0"/>
        <w:jc w:val="both"/>
      </w:pPr>
      <w:r>
        <w:rPr>
          <w:rFonts w:ascii="Times New Roman"/>
          <w:b w:val="false"/>
          <w:i w:val="false"/>
          <w:color w:val="000000"/>
          <w:sz w:val="28"/>
        </w:rPr>
        <w:t xml:space="preserve">Сводный отчет _______________________________________, по </w:t>
      </w:r>
      <w:r>
        <w:br/>
      </w:r>
      <w:r>
        <w:rPr>
          <w:rFonts w:ascii="Times New Roman"/>
          <w:b w:val="false"/>
          <w:i w:val="false"/>
          <w:color w:val="000000"/>
          <w:sz w:val="28"/>
        </w:rPr>
        <w:t xml:space="preserve">
              (наименование исполнительного органа) </w:t>
      </w:r>
    </w:p>
    <w:p>
      <w:pPr>
        <w:spacing w:after="0"/>
        <w:ind w:left="0"/>
        <w:jc w:val="both"/>
      </w:pPr>
      <w:r>
        <w:rPr>
          <w:rFonts w:ascii="Times New Roman"/>
          <w:b w:val="false"/>
          <w:i w:val="false"/>
          <w:color w:val="000000"/>
          <w:sz w:val="28"/>
        </w:rPr>
        <w:t xml:space="preserve">предоставлению в аренду подведомственными коммунальными </w:t>
      </w:r>
      <w:r>
        <w:br/>
      </w:r>
      <w:r>
        <w:rPr>
          <w:rFonts w:ascii="Times New Roman"/>
          <w:b w:val="false"/>
          <w:i w:val="false"/>
          <w:color w:val="000000"/>
          <w:sz w:val="28"/>
        </w:rPr>
        <w:t xml:space="preserve">
предприятиями имущества, находящегося у них в хозяйственном </w:t>
      </w:r>
      <w:r>
        <w:br/>
      </w:r>
      <w:r>
        <w:rPr>
          <w:rFonts w:ascii="Times New Roman"/>
          <w:b w:val="false"/>
          <w:i w:val="false"/>
          <w:color w:val="000000"/>
          <w:sz w:val="28"/>
        </w:rPr>
        <w:t xml:space="preserve">
ведении или оперативном управлении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513"/>
        <w:gridCol w:w="1673"/>
        <w:gridCol w:w="1633"/>
        <w:gridCol w:w="1353"/>
        <w:gridCol w:w="1493"/>
        <w:gridCol w:w="1173"/>
        <w:gridCol w:w="1313"/>
        <w:gridCol w:w="1293"/>
      </w:tblGrid>
      <w:tr>
        <w:trPr>
          <w:trHeight w:val="261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пред- </w:t>
            </w:r>
            <w:r>
              <w:br/>
            </w:r>
            <w:r>
              <w:rPr>
                <w:rFonts w:ascii="Times New Roman"/>
                <w:b w:val="false"/>
                <w:i w:val="false"/>
                <w:color w:val="000000"/>
                <w:sz w:val="20"/>
              </w:rPr>
              <w:t xml:space="preserve">
прия- </w:t>
            </w:r>
            <w:r>
              <w:br/>
            </w:r>
            <w:r>
              <w:rPr>
                <w:rFonts w:ascii="Times New Roman"/>
                <w:b w:val="false"/>
                <w:i w:val="false"/>
                <w:color w:val="000000"/>
                <w:sz w:val="20"/>
              </w:rPr>
              <w:t xml:space="preserve">
тия, </w:t>
            </w:r>
            <w:r>
              <w:br/>
            </w:r>
            <w:r>
              <w:rPr>
                <w:rFonts w:ascii="Times New Roman"/>
                <w:b w:val="false"/>
                <w:i w:val="false"/>
                <w:color w:val="000000"/>
                <w:sz w:val="20"/>
              </w:rPr>
              <w:t xml:space="preserve">
Ф.И.О. </w:t>
            </w:r>
            <w:r>
              <w:br/>
            </w:r>
            <w:r>
              <w:rPr>
                <w:rFonts w:ascii="Times New Roman"/>
                <w:b w:val="false"/>
                <w:i w:val="false"/>
                <w:color w:val="000000"/>
                <w:sz w:val="20"/>
              </w:rPr>
              <w:t xml:space="preserve">
руково- </w:t>
            </w:r>
            <w:r>
              <w:br/>
            </w:r>
            <w:r>
              <w:rPr>
                <w:rFonts w:ascii="Times New Roman"/>
                <w:b w:val="false"/>
                <w:i w:val="false"/>
                <w:color w:val="000000"/>
                <w:sz w:val="20"/>
              </w:rPr>
              <w:t xml:space="preserve">
дителя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дого- </w:t>
            </w:r>
            <w:r>
              <w:br/>
            </w:r>
            <w:r>
              <w:rPr>
                <w:rFonts w:ascii="Times New Roman"/>
                <w:b w:val="false"/>
                <w:i w:val="false"/>
                <w:color w:val="000000"/>
                <w:sz w:val="20"/>
              </w:rPr>
              <w:t xml:space="preserve">
воров </w:t>
            </w:r>
            <w:r>
              <w:br/>
            </w:r>
            <w:r>
              <w:rPr>
                <w:rFonts w:ascii="Times New Roman"/>
                <w:b w:val="false"/>
                <w:i w:val="false"/>
                <w:color w:val="000000"/>
                <w:sz w:val="20"/>
              </w:rPr>
              <w:t xml:space="preserve">
имущест-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найма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поме- </w:t>
            </w:r>
            <w:r>
              <w:br/>
            </w:r>
            <w:r>
              <w:rPr>
                <w:rFonts w:ascii="Times New Roman"/>
                <w:b w:val="false"/>
                <w:i w:val="false"/>
                <w:color w:val="000000"/>
                <w:sz w:val="20"/>
              </w:rPr>
              <w:t xml:space="preserve">
щений </w:t>
            </w:r>
            <w:r>
              <w:br/>
            </w:r>
            <w:r>
              <w:rPr>
                <w:rFonts w:ascii="Times New Roman"/>
                <w:b w:val="false"/>
                <w:i w:val="false"/>
                <w:color w:val="000000"/>
                <w:sz w:val="20"/>
              </w:rPr>
              <w:t xml:space="preserve">
(в </w:t>
            </w:r>
            <w:r>
              <w:br/>
            </w:r>
            <w:r>
              <w:rPr>
                <w:rFonts w:ascii="Times New Roman"/>
                <w:b w:val="false"/>
                <w:i w:val="false"/>
                <w:color w:val="000000"/>
                <w:sz w:val="20"/>
              </w:rPr>
              <w:t xml:space="preserve">
кв.м)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1 кв.м </w:t>
            </w:r>
            <w:r>
              <w:br/>
            </w:r>
            <w:r>
              <w:rPr>
                <w:rFonts w:ascii="Times New Roman"/>
                <w:b w:val="false"/>
                <w:i w:val="false"/>
                <w:color w:val="000000"/>
                <w:sz w:val="20"/>
              </w:rPr>
              <w:t xml:space="preserve">
(в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(в </w:t>
            </w:r>
            <w:r>
              <w:br/>
            </w:r>
            <w:r>
              <w:rPr>
                <w:rFonts w:ascii="Times New Roman"/>
                <w:b w:val="false"/>
                <w:i w:val="false"/>
                <w:color w:val="000000"/>
                <w:sz w:val="20"/>
              </w:rPr>
              <w:t xml:space="preserve">
тенге)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xml:space="preserve">
чено </w:t>
            </w:r>
            <w:r>
              <w:br/>
            </w:r>
            <w:r>
              <w:rPr>
                <w:rFonts w:ascii="Times New Roman"/>
                <w:b w:val="false"/>
                <w:i w:val="false"/>
                <w:color w:val="000000"/>
                <w:sz w:val="20"/>
              </w:rPr>
              <w:t xml:space="preserve">
за 1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bl>
    <w:bookmarkStart w:name="z3" w:id="18"/>
    <w:p>
      <w:pPr>
        <w:spacing w:after="0"/>
        <w:ind w:left="0"/>
        <w:jc w:val="both"/>
      </w:pPr>
      <w:r>
        <w:rPr>
          <w:rFonts w:ascii="Times New Roman"/>
          <w:b w:val="false"/>
          <w:i w:val="false"/>
          <w:color w:val="000000"/>
          <w:sz w:val="28"/>
        </w:rPr>
        <w:t xml:space="preserve">
  ______________________               ______________ </w:t>
      </w:r>
      <w:r>
        <w:br/>
      </w:r>
      <w:r>
        <w:rPr>
          <w:rFonts w:ascii="Times New Roman"/>
          <w:b w:val="false"/>
          <w:i w:val="false"/>
          <w:color w:val="000000"/>
          <w:sz w:val="28"/>
        </w:rPr>
        <w:t xml:space="preserve">
(Ф.И.О. руководителя)                 (подпись) </w:t>
      </w:r>
    </w:p>
    <w:bookmarkEnd w:id="18"/>
    <w:p>
      <w:pPr>
        <w:spacing w:after="0"/>
        <w:ind w:left="0"/>
        <w:jc w:val="both"/>
      </w:pPr>
      <w:r>
        <w:rPr>
          <w:rFonts w:ascii="Times New Roman"/>
          <w:b w:val="false"/>
          <w:i w:val="false"/>
          <w:color w:val="000000"/>
          <w:sz w:val="28"/>
        </w:rPr>
        <w:t xml:space="preserve">______________________               _______________ </w:t>
      </w:r>
      <w:r>
        <w:br/>
      </w:r>
      <w:r>
        <w:rPr>
          <w:rFonts w:ascii="Times New Roman"/>
          <w:b w:val="false"/>
          <w:i w:val="false"/>
          <w:color w:val="000000"/>
          <w:sz w:val="28"/>
        </w:rPr>
        <w:t xml:space="preserve">
      дата                            место печати </w:t>
      </w:r>
    </w:p>
    <w:bookmarkStart w:name="z35" w:id="1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xml:space="preserve">
в имущественный наем (аренду) </w:t>
      </w:r>
      <w:r>
        <w:br/>
      </w:r>
      <w:r>
        <w:rPr>
          <w:rFonts w:ascii="Times New Roman"/>
          <w:b w:val="false"/>
          <w:i w:val="false"/>
          <w:color w:val="000000"/>
          <w:sz w:val="28"/>
        </w:rPr>
        <w:t xml:space="preserve">
объектов государственной </w:t>
      </w:r>
      <w:r>
        <w:br/>
      </w:r>
      <w:r>
        <w:rPr>
          <w:rFonts w:ascii="Times New Roman"/>
          <w:b w:val="false"/>
          <w:i w:val="false"/>
          <w:color w:val="000000"/>
          <w:sz w:val="28"/>
        </w:rPr>
        <w:t xml:space="preserve">
коммунальной собственности </w:t>
      </w:r>
      <w:r>
        <w:br/>
      </w:r>
      <w:r>
        <w:rPr>
          <w:rFonts w:ascii="Times New Roman"/>
          <w:b w:val="false"/>
          <w:i w:val="false"/>
          <w:color w:val="000000"/>
          <w:sz w:val="28"/>
        </w:rPr>
        <w:t xml:space="preserve">
(имущества) города Алматы </w:t>
      </w:r>
    </w:p>
    <w:bookmarkEnd w:id="19"/>
    <w:p>
      <w:pPr>
        <w:spacing w:after="0"/>
        <w:ind w:left="0"/>
        <w:jc w:val="both"/>
      </w:pPr>
      <w:r>
        <w:rPr>
          <w:rFonts w:ascii="Times New Roman"/>
          <w:b w:val="false"/>
          <w:i w:val="false"/>
          <w:color w:val="000000"/>
          <w:sz w:val="28"/>
        </w:rPr>
        <w:t xml:space="preserve">Кому ______________________________________ </w:t>
      </w:r>
      <w:r>
        <w:br/>
      </w:r>
      <w:r>
        <w:rPr>
          <w:rFonts w:ascii="Times New Roman"/>
          <w:b w:val="false"/>
          <w:i w:val="false"/>
          <w:color w:val="000000"/>
          <w:sz w:val="28"/>
        </w:rPr>
        <w:t xml:space="preserve">
(указать полное наименование Арендодателя,   </w:t>
      </w:r>
      <w:r>
        <w:br/>
      </w:r>
      <w:r>
        <w:rPr>
          <w:rFonts w:ascii="Times New Roman"/>
          <w:b w:val="false"/>
          <w:i w:val="false"/>
          <w:color w:val="000000"/>
          <w:sz w:val="28"/>
        </w:rPr>
        <w:t xml:space="preserve">
должность и Ф.И.О. руководителя)            </w:t>
      </w:r>
    </w:p>
    <w:p>
      <w:pPr>
        <w:spacing w:after="0"/>
        <w:ind w:left="0"/>
        <w:jc w:val="both"/>
      </w:pPr>
      <w:r>
        <w:rPr>
          <w:rFonts w:ascii="Times New Roman"/>
          <w:b w:val="false"/>
          <w:i w:val="false"/>
          <w:color w:val="000000"/>
          <w:sz w:val="28"/>
        </w:rPr>
        <w:t xml:space="preserve">От кого ___________________________________ </w:t>
      </w:r>
      <w:r>
        <w:br/>
      </w:r>
      <w:r>
        <w:rPr>
          <w:rFonts w:ascii="Times New Roman"/>
          <w:b w:val="false"/>
          <w:i w:val="false"/>
          <w:color w:val="000000"/>
          <w:sz w:val="28"/>
        </w:rPr>
        <w:t xml:space="preserve">
(указать полное наименование юридического   </w:t>
      </w:r>
      <w:r>
        <w:br/>
      </w:r>
      <w:r>
        <w:rPr>
          <w:rFonts w:ascii="Times New Roman"/>
          <w:b w:val="false"/>
          <w:i w:val="false"/>
          <w:color w:val="000000"/>
          <w:sz w:val="28"/>
        </w:rPr>
        <w:t xml:space="preserve">
лица или Ф.И.О. физического лица,           </w:t>
      </w:r>
      <w:r>
        <w:br/>
      </w:r>
      <w:r>
        <w:rPr>
          <w:rFonts w:ascii="Times New Roman"/>
          <w:b w:val="false"/>
          <w:i w:val="false"/>
          <w:color w:val="000000"/>
          <w:sz w:val="28"/>
        </w:rPr>
        <w:t xml:space="preserve">
месторасположение или адрес проживания)     </w:t>
      </w:r>
    </w:p>
    <w:p>
      <w:pPr>
        <w:spacing w:after="0"/>
        <w:ind w:left="0"/>
        <w:jc w:val="both"/>
      </w:pPr>
      <w:r>
        <w:rPr>
          <w:rFonts w:ascii="Times New Roman"/>
          <w:b w:val="false"/>
          <w:i w:val="false"/>
          <w:color w:val="000000"/>
          <w:sz w:val="28"/>
        </w:rPr>
        <w:t xml:space="preserve">РНН _______________________________________ </w:t>
      </w:r>
    </w:p>
    <w:p>
      <w:pPr>
        <w:spacing w:after="0"/>
        <w:ind w:left="0"/>
        <w:jc w:val="both"/>
      </w:pPr>
      <w:r>
        <w:rPr>
          <w:rFonts w:ascii="Times New Roman"/>
          <w:b w:val="false"/>
          <w:i w:val="false"/>
          <w:color w:val="000000"/>
          <w:sz w:val="28"/>
        </w:rPr>
        <w:t xml:space="preserve">Тел: ______________________________________ </w:t>
      </w:r>
      <w:r>
        <w:br/>
      </w:r>
      <w:r>
        <w:rPr>
          <w:rFonts w:ascii="Times New Roman"/>
          <w:b w:val="false"/>
          <w:i w:val="false"/>
          <w:color w:val="000000"/>
          <w:sz w:val="28"/>
        </w:rPr>
        <w:t xml:space="preserve">
(юридического или физического лица)    </w:t>
      </w:r>
    </w:p>
    <w:p>
      <w:pPr>
        <w:spacing w:after="0"/>
        <w:ind w:left="0"/>
        <w:jc w:val="left"/>
      </w:pPr>
      <w:r>
        <w:rPr>
          <w:rFonts w:ascii="Times New Roman"/>
          <w:b/>
          <w:i w:val="false"/>
          <w:color w:val="000000"/>
        </w:rPr>
        <w:t xml:space="preserve">   Заявление на аренду помещений </w:t>
      </w:r>
    </w:p>
    <w:p>
      <w:pPr>
        <w:spacing w:after="0"/>
        <w:ind w:left="0"/>
        <w:jc w:val="both"/>
      </w:pPr>
      <w:r>
        <w:rPr>
          <w:rFonts w:ascii="Times New Roman"/>
          <w:b w:val="false"/>
          <w:i w:val="false"/>
          <w:color w:val="000000"/>
          <w:sz w:val="28"/>
        </w:rPr>
        <w:t xml:space="preserve">      Прошу Вас рассмотреть прилагаемые к настоящему заявлению </w:t>
      </w:r>
      <w:r>
        <w:br/>
      </w:r>
      <w:r>
        <w:rPr>
          <w:rFonts w:ascii="Times New Roman"/>
          <w:b w:val="false"/>
          <w:i w:val="false"/>
          <w:color w:val="000000"/>
          <w:sz w:val="28"/>
        </w:rPr>
        <w:t xml:space="preserve">
документы и принять решение о сдаче в аренду помещения нежилого </w:t>
      </w:r>
      <w:r>
        <w:br/>
      </w:r>
      <w:r>
        <w:rPr>
          <w:rFonts w:ascii="Times New Roman"/>
          <w:b w:val="false"/>
          <w:i w:val="false"/>
          <w:color w:val="000000"/>
          <w:sz w:val="28"/>
        </w:rPr>
        <w:t xml:space="preserve">
государственного фонда, находящегося по адресу: _______________ </w:t>
      </w:r>
      <w:r>
        <w:br/>
      </w:r>
      <w:r>
        <w:rPr>
          <w:rFonts w:ascii="Times New Roman"/>
          <w:b w:val="false"/>
          <w:i w:val="false"/>
          <w:color w:val="000000"/>
          <w:sz w:val="28"/>
        </w:rPr>
        <w:t xml:space="preserve">
общей площадью _______ кв.м. для ______________________________ </w:t>
      </w:r>
      <w:r>
        <w:br/>
      </w:r>
      <w:r>
        <w:rPr>
          <w:rFonts w:ascii="Times New Roman"/>
          <w:b w:val="false"/>
          <w:i w:val="false"/>
          <w:color w:val="000000"/>
          <w:sz w:val="28"/>
        </w:rPr>
        <w:t xml:space="preserve">
                                   (указать вид деятельности) </w:t>
      </w:r>
    </w:p>
    <w:p>
      <w:pPr>
        <w:spacing w:after="0"/>
        <w:ind w:left="0"/>
        <w:jc w:val="both"/>
      </w:pPr>
      <w:r>
        <w:rPr>
          <w:rFonts w:ascii="Times New Roman"/>
          <w:b w:val="false"/>
          <w:i w:val="false"/>
          <w:color w:val="000000"/>
          <w:sz w:val="28"/>
        </w:rPr>
        <w:t xml:space="preserve">на срок с "__" ____________ 200_г. по "__" ______________ 200_г. </w:t>
      </w:r>
    </w:p>
    <w:p>
      <w:pPr>
        <w:spacing w:after="0"/>
        <w:ind w:left="0"/>
        <w:jc w:val="both"/>
      </w:pPr>
      <w:r>
        <w:rPr>
          <w:rFonts w:ascii="Times New Roman"/>
          <w:b w:val="false"/>
          <w:i w:val="false"/>
          <w:color w:val="000000"/>
          <w:sz w:val="28"/>
        </w:rPr>
        <w:t xml:space="preserve">________________________________ "___" __________________ 200_г. </w:t>
      </w:r>
      <w:r>
        <w:br/>
      </w:r>
      <w:r>
        <w:rPr>
          <w:rFonts w:ascii="Times New Roman"/>
          <w:b w:val="false"/>
          <w:i w:val="false"/>
          <w:color w:val="000000"/>
          <w:sz w:val="28"/>
        </w:rPr>
        <w:t xml:space="preserve">
(подпись руководителя и печать </w:t>
      </w:r>
      <w:r>
        <w:br/>
      </w:r>
      <w:r>
        <w:rPr>
          <w:rFonts w:ascii="Times New Roman"/>
          <w:b w:val="false"/>
          <w:i w:val="false"/>
          <w:color w:val="000000"/>
          <w:sz w:val="28"/>
        </w:rPr>
        <w:t xml:space="preserve">
юридического лица или подпись </w:t>
      </w:r>
      <w:r>
        <w:br/>
      </w:r>
      <w:r>
        <w:rPr>
          <w:rFonts w:ascii="Times New Roman"/>
          <w:b w:val="false"/>
          <w:i w:val="false"/>
          <w:color w:val="000000"/>
          <w:sz w:val="28"/>
        </w:rPr>
        <w:t xml:space="preserve">
для физических лиц) </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 xml:space="preserve">      Примечание: к заявлению на аренду помещений прилагаются: </w:t>
      </w:r>
      <w:r>
        <w:br/>
      </w:r>
      <w:r>
        <w:rPr>
          <w:rFonts w:ascii="Times New Roman"/>
          <w:b w:val="false"/>
          <w:i w:val="false"/>
          <w:color w:val="000000"/>
          <w:sz w:val="28"/>
        </w:rPr>
        <w:t xml:space="preserve">
      Копии свидетельство налогоплательщика, свидетельства о </w:t>
      </w:r>
      <w:r>
        <w:br/>
      </w:r>
      <w:r>
        <w:rPr>
          <w:rFonts w:ascii="Times New Roman"/>
          <w:b w:val="false"/>
          <w:i w:val="false"/>
          <w:color w:val="000000"/>
          <w:sz w:val="28"/>
        </w:rPr>
        <w:t xml:space="preserve">
государственной регистрации юридического лица и статистической </w:t>
      </w:r>
      <w:r>
        <w:br/>
      </w:r>
      <w:r>
        <w:rPr>
          <w:rFonts w:ascii="Times New Roman"/>
          <w:b w:val="false"/>
          <w:i w:val="false"/>
          <w:color w:val="000000"/>
          <w:sz w:val="28"/>
        </w:rPr>
        <w:t xml:space="preserve">
карточки, для физических лиц - паспорт или иной удостоверяющий </w:t>
      </w:r>
      <w:r>
        <w:br/>
      </w:r>
      <w:r>
        <w:rPr>
          <w:rFonts w:ascii="Times New Roman"/>
          <w:b w:val="false"/>
          <w:i w:val="false"/>
          <w:color w:val="000000"/>
          <w:sz w:val="28"/>
        </w:rPr>
        <w:t xml:space="preserve">
личность документ и их копии, а для частных предпринимателей, </w:t>
      </w:r>
      <w:r>
        <w:br/>
      </w:r>
      <w:r>
        <w:rPr>
          <w:rFonts w:ascii="Times New Roman"/>
          <w:b w:val="false"/>
          <w:i w:val="false"/>
          <w:color w:val="000000"/>
          <w:sz w:val="28"/>
        </w:rPr>
        <w:t xml:space="preserve">
кроме того, соответствующий документ и его копия. </w:t>
      </w:r>
    </w:p>
    <w:bookmarkStart w:name="z36"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xml:space="preserve">
в имущественный наем (аренду) </w:t>
      </w:r>
      <w:r>
        <w:br/>
      </w:r>
      <w:r>
        <w:rPr>
          <w:rFonts w:ascii="Times New Roman"/>
          <w:b w:val="false"/>
          <w:i w:val="false"/>
          <w:color w:val="000000"/>
          <w:sz w:val="28"/>
        </w:rPr>
        <w:t xml:space="preserve">
объектов государственной </w:t>
      </w:r>
      <w:r>
        <w:br/>
      </w:r>
      <w:r>
        <w:rPr>
          <w:rFonts w:ascii="Times New Roman"/>
          <w:b w:val="false"/>
          <w:i w:val="false"/>
          <w:color w:val="000000"/>
          <w:sz w:val="28"/>
        </w:rPr>
        <w:t xml:space="preserve">
коммунальной собственности </w:t>
      </w:r>
      <w:r>
        <w:br/>
      </w:r>
      <w:r>
        <w:rPr>
          <w:rFonts w:ascii="Times New Roman"/>
          <w:b w:val="false"/>
          <w:i w:val="false"/>
          <w:color w:val="000000"/>
          <w:sz w:val="28"/>
        </w:rPr>
        <w:t xml:space="preserve">
(имущества) города Алматы </w:t>
      </w:r>
    </w:p>
    <w:bookmarkEnd w:id="20"/>
    <w:p>
      <w:pPr>
        <w:spacing w:after="0"/>
        <w:ind w:left="0"/>
        <w:jc w:val="both"/>
      </w:pPr>
      <w:r>
        <w:rPr>
          <w:rFonts w:ascii="Times New Roman"/>
          <w:b/>
          <w:i w:val="false"/>
          <w:color w:val="000000"/>
          <w:sz w:val="28"/>
        </w:rPr>
        <w:t xml:space="preserve">Типовая форма </w:t>
      </w:r>
    </w:p>
    <w:p>
      <w:pPr>
        <w:spacing w:after="0"/>
        <w:ind w:left="0"/>
        <w:jc w:val="both"/>
      </w:pPr>
      <w:r>
        <w:rPr>
          <w:rFonts w:ascii="Times New Roman"/>
          <w:b w:val="false"/>
          <w:i w:val="false"/>
          <w:color w:val="ff0000"/>
          <w:sz w:val="28"/>
        </w:rPr>
        <w:t xml:space="preserve">         Сноска. Приложение N 3 -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города Алматы от 23.05.2007 N 4/595. </w:t>
      </w:r>
    </w:p>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имущественного найма (аренда) имущества         г. Алматы                  "__"___________200___ год </w:t>
      </w:r>
      <w:r>
        <w:br/>
      </w:r>
      <w:r>
        <w:rPr>
          <w:rFonts w:ascii="Times New Roman"/>
          <w:b/>
          <w:i w:val="false"/>
          <w:color w:val="000000"/>
        </w:rPr>
        <w:t>
 </w:t>
      </w:r>
    </w:p>
    <w:bookmarkStart w:name="z2" w:id="21"/>
    <w:p>
      <w:pPr>
        <w:spacing w:after="0"/>
        <w:ind w:left="0"/>
        <w:jc w:val="both"/>
      </w:pPr>
      <w:r>
        <w:rPr>
          <w:rFonts w:ascii="Times New Roman"/>
          <w:b w:val="false"/>
          <w:i w:val="false"/>
          <w:color w:val="000000"/>
          <w:sz w:val="28"/>
        </w:rPr>
        <w:t xml:space="preserve">
       Департамент финансов города Алматы, именуемый в дальнейшем </w:t>
      </w:r>
      <w:r>
        <w:br/>
      </w:r>
      <w:r>
        <w:rPr>
          <w:rFonts w:ascii="Times New Roman"/>
          <w:b w:val="false"/>
          <w:i w:val="false"/>
          <w:color w:val="000000"/>
          <w:sz w:val="28"/>
        </w:rPr>
        <w:t xml:space="preserve">
"Арендодатель", действующий на основании Положения о Департаменте </w:t>
      </w:r>
      <w:r>
        <w:br/>
      </w:r>
      <w:r>
        <w:rPr>
          <w:rFonts w:ascii="Times New Roman"/>
          <w:b w:val="false"/>
          <w:i w:val="false"/>
          <w:color w:val="000000"/>
          <w:sz w:val="28"/>
        </w:rPr>
        <w:t xml:space="preserve">
финансов города Алматы, утвержденного постановлением акимата </w:t>
      </w:r>
      <w:r>
        <w:br/>
      </w:r>
      <w:r>
        <w:rPr>
          <w:rFonts w:ascii="Times New Roman"/>
          <w:b w:val="false"/>
          <w:i w:val="false"/>
          <w:color w:val="000000"/>
          <w:sz w:val="28"/>
        </w:rPr>
        <w:t xml:space="preserve">
города Алматы от 26 января 2005 г. N 1/18, в лице директора </w:t>
      </w:r>
      <w:r>
        <w:br/>
      </w:r>
      <w:r>
        <w:rPr>
          <w:rFonts w:ascii="Times New Roman"/>
          <w:b w:val="false"/>
          <w:i w:val="false"/>
          <w:color w:val="000000"/>
          <w:sz w:val="28"/>
        </w:rPr>
        <w:t xml:space="preserve">
Абдыкадыровой Айман Нуркасымовны, с одной стороны и ____________ </w:t>
      </w:r>
      <w:r>
        <w:br/>
      </w:r>
      <w:r>
        <w:rPr>
          <w:rFonts w:ascii="Times New Roman"/>
          <w:b w:val="false"/>
          <w:i w:val="false"/>
          <w:color w:val="000000"/>
          <w:sz w:val="28"/>
        </w:rPr>
        <w:t xml:space="preserve">
________________________________________, именуемый в дальнейшем </w:t>
      </w:r>
      <w:r>
        <w:br/>
      </w:r>
      <w:r>
        <w:rPr>
          <w:rFonts w:ascii="Times New Roman"/>
          <w:b w:val="false"/>
          <w:i w:val="false"/>
          <w:color w:val="000000"/>
          <w:sz w:val="28"/>
        </w:rPr>
        <w:t xml:space="preserve">
"Арендатор", в лице ______________________________, действующего </w:t>
      </w:r>
      <w:r>
        <w:br/>
      </w:r>
      <w:r>
        <w:rPr>
          <w:rFonts w:ascii="Times New Roman"/>
          <w:b w:val="false"/>
          <w:i w:val="false"/>
          <w:color w:val="000000"/>
          <w:sz w:val="28"/>
        </w:rPr>
        <w:t xml:space="preserve">
на основании ___________________, с другой стороны, заключили </w:t>
      </w:r>
      <w:r>
        <w:br/>
      </w:r>
      <w:r>
        <w:rPr>
          <w:rFonts w:ascii="Times New Roman"/>
          <w:b w:val="false"/>
          <w:i w:val="false"/>
          <w:color w:val="000000"/>
          <w:sz w:val="28"/>
        </w:rPr>
        <w:t xml:space="preserve">
настоящий договор имущественного найма (аренды) (далее - Договор) </w:t>
      </w:r>
      <w:r>
        <w:br/>
      </w:r>
      <w:r>
        <w:rPr>
          <w:rFonts w:ascii="Times New Roman"/>
          <w:b w:val="false"/>
          <w:i w:val="false"/>
          <w:color w:val="000000"/>
          <w:sz w:val="28"/>
        </w:rPr>
        <w:t>
о нижеследующем:</w:t>
      </w:r>
    </w:p>
    <w:bookmarkEnd w:id="21"/>
    <w:bookmarkStart w:name="z8" w:id="22"/>
    <w:p>
      <w:pPr>
        <w:spacing w:after="0"/>
        <w:ind w:left="0"/>
        <w:jc w:val="both"/>
      </w:pPr>
      <w:r>
        <w:rPr>
          <w:rFonts w:ascii="Times New Roman"/>
          <w:b w:val="false"/>
          <w:i w:val="false"/>
          <w:color w:val="000000"/>
          <w:sz w:val="28"/>
        </w:rPr>
        <w:t>
</w:t>
      </w:r>
      <w:r>
        <w:rPr>
          <w:rFonts w:ascii="Times New Roman"/>
          <w:b/>
          <w:i w:val="false"/>
          <w:color w:val="000000"/>
          <w:sz w:val="28"/>
        </w:rPr>
        <w:t xml:space="preserve">          1. Предмет договора. </w:t>
      </w:r>
    </w:p>
    <w:bookmarkEnd w:id="22"/>
    <w:p>
      <w:pPr>
        <w:spacing w:after="0"/>
        <w:ind w:left="0"/>
        <w:jc w:val="both"/>
      </w:pPr>
      <w:r>
        <w:rPr>
          <w:rFonts w:ascii="Times New Roman"/>
          <w:b w:val="false"/>
          <w:i w:val="false"/>
          <w:color w:val="000000"/>
          <w:sz w:val="28"/>
        </w:rPr>
        <w:t xml:space="preserve">        1.1. Арендодатель передает, а Арендатор принимает во временное владение и пользование недвижимое имущество, общей площадью _________ кв.м., расположенное по адресу: ______________ (далее - Объект) для использования под __________________________________. </w:t>
      </w:r>
    </w:p>
    <w:p>
      <w:pPr>
        <w:spacing w:after="0"/>
        <w:ind w:left="0"/>
        <w:jc w:val="both"/>
      </w:pPr>
      <w:r>
        <w:rPr>
          <w:rFonts w:ascii="Times New Roman"/>
          <w:b w:val="false"/>
          <w:i w:val="false"/>
          <w:color w:val="000000"/>
          <w:sz w:val="28"/>
        </w:rPr>
        <w:t>      1.2. Указанный Объект передается Арендатору сроком на ____________________________, начиная с даты подписания акта приема-передачи имущества.</w:t>
      </w:r>
      <w:r>
        <w:br/>
      </w:r>
      <w:r>
        <w:rPr>
          <w:rFonts w:ascii="Times New Roman"/>
          <w:b w:val="false"/>
          <w:i w:val="false"/>
          <w:color w:val="000000"/>
          <w:sz w:val="28"/>
        </w:rPr>
        <w:t>
      1.3. Право аренды Объекта не может быть предметом залога, а также вкладом Арендатора в уставной капитал предприятий и организаций.</w:t>
      </w:r>
      <w:r>
        <w:br/>
      </w:r>
      <w:r>
        <w:rPr>
          <w:rFonts w:ascii="Times New Roman"/>
          <w:b w:val="false"/>
          <w:i w:val="false"/>
          <w:color w:val="000000"/>
          <w:sz w:val="28"/>
        </w:rPr>
        <w:t xml:space="preserve">
      1.4. Арендатор не вправе производить сдачу Объекта в субаренду полностью либо частично.  </w:t>
      </w:r>
    </w:p>
    <w:bookmarkStart w:name="z8" w:id="23"/>
    <w:p>
      <w:pPr>
        <w:spacing w:after="0"/>
        <w:ind w:left="0"/>
        <w:jc w:val="both"/>
      </w:pPr>
      <w:r>
        <w:rPr>
          <w:rFonts w:ascii="Times New Roman"/>
          <w:b w:val="false"/>
          <w:i w:val="false"/>
          <w:color w:val="000000"/>
          <w:sz w:val="28"/>
        </w:rPr>
        <w:t>
</w:t>
      </w:r>
      <w:r>
        <w:rPr>
          <w:rFonts w:ascii="Times New Roman"/>
          <w:b/>
          <w:i w:val="false"/>
          <w:color w:val="000000"/>
          <w:sz w:val="28"/>
        </w:rPr>
        <w:t xml:space="preserve">          2. Права и обязанности сторон. </w:t>
      </w:r>
    </w:p>
    <w:bookmarkEnd w:id="23"/>
    <w:p>
      <w:pPr>
        <w:spacing w:after="0"/>
        <w:ind w:left="0"/>
        <w:jc w:val="both"/>
      </w:pPr>
      <w:r>
        <w:rPr>
          <w:rFonts w:ascii="Times New Roman"/>
          <w:b/>
          <w:i w:val="false"/>
          <w:color w:val="000000"/>
          <w:sz w:val="28"/>
        </w:rPr>
        <w:t xml:space="preserve">      2.1. Арендодатель имеет право: </w:t>
      </w:r>
    </w:p>
    <w:p>
      <w:pPr>
        <w:spacing w:after="0"/>
        <w:ind w:left="0"/>
        <w:jc w:val="both"/>
      </w:pPr>
      <w:r>
        <w:rPr>
          <w:rFonts w:ascii="Times New Roman"/>
          <w:b w:val="false"/>
          <w:i w:val="false"/>
          <w:color w:val="000000"/>
          <w:sz w:val="28"/>
        </w:rPr>
        <w:t xml:space="preserve">      2.1.1. После окончания срока действия настоящего Договора, в установленном порядке расторгнуть, продлить договор либо заключить договор имущественного найма (аренды) с другим </w:t>
      </w:r>
      <w:r>
        <w:br/>
      </w:r>
      <w:r>
        <w:rPr>
          <w:rFonts w:ascii="Times New Roman"/>
          <w:b w:val="false"/>
          <w:i w:val="false"/>
          <w:color w:val="000000"/>
          <w:sz w:val="28"/>
        </w:rPr>
        <w:t>
физическим или юридическим лицом.</w:t>
      </w:r>
      <w:r>
        <w:br/>
      </w:r>
      <w:r>
        <w:rPr>
          <w:rFonts w:ascii="Times New Roman"/>
          <w:b w:val="false"/>
          <w:i w:val="false"/>
          <w:color w:val="000000"/>
          <w:sz w:val="28"/>
        </w:rPr>
        <w:t>
      2.1.2. Истребовать Объект из чужого и/или незаконного пользования.</w:t>
      </w:r>
      <w:r>
        <w:br/>
      </w:r>
      <w:r>
        <w:rPr>
          <w:rFonts w:ascii="Times New Roman"/>
          <w:b w:val="false"/>
          <w:i w:val="false"/>
          <w:color w:val="000000"/>
          <w:sz w:val="28"/>
        </w:rPr>
        <w:t>
      2.1.3. Требовать от Арендатора исполнения условий настоящего договора.</w:t>
      </w:r>
      <w:r>
        <w:br/>
      </w:r>
      <w:r>
        <w:rPr>
          <w:rFonts w:ascii="Times New Roman"/>
          <w:b w:val="false"/>
          <w:i w:val="false"/>
          <w:color w:val="000000"/>
          <w:sz w:val="28"/>
        </w:rPr>
        <w:t>
      2.1.4. Проводить проверку целевого использования арендуемого Объекта и исполнения условий настоящего договора.</w:t>
      </w:r>
      <w:r>
        <w:br/>
      </w:r>
      <w:r>
        <w:rPr>
          <w:rFonts w:ascii="Times New Roman"/>
          <w:b w:val="false"/>
          <w:i w:val="false"/>
          <w:color w:val="000000"/>
          <w:sz w:val="28"/>
        </w:rPr>
        <w:t>
      2.1.5. Требовать от Арендатора ежемесячного и квартального проведения сверки взаиморасчетов.</w:t>
      </w:r>
      <w:r>
        <w:br/>
      </w:r>
      <w:r>
        <w:rPr>
          <w:rFonts w:ascii="Times New Roman"/>
          <w:b w:val="false"/>
          <w:i w:val="false"/>
          <w:color w:val="000000"/>
          <w:sz w:val="28"/>
        </w:rPr>
        <w:t>
      2.1.6. В случае, если Арендатор не возвратил арендуемый Объект, либо возвратил несвоевременно, потребовать внесения арендной платы за все время просрочки и немедленную передачу Объекта Арендодателю.</w:t>
      </w:r>
      <w:r>
        <w:br/>
      </w:r>
      <w:r>
        <w:rPr>
          <w:rFonts w:ascii="Times New Roman"/>
          <w:b w:val="false"/>
          <w:i w:val="false"/>
          <w:color w:val="000000"/>
          <w:sz w:val="28"/>
        </w:rPr>
        <w:t xml:space="preserve">
      2.1.7. Пересматривать размер тарифных ставок арендной платы в одностороннем порядке при утверждении новой методики расчета арендной платы, а также при переоценке основных средств и/или изменения применяемых коэффициентов. </w:t>
      </w:r>
    </w:p>
    <w:bookmarkStart w:name="z8" w:id="24"/>
    <w:p>
      <w:pPr>
        <w:spacing w:after="0"/>
        <w:ind w:left="0"/>
        <w:jc w:val="both"/>
      </w:pPr>
      <w:r>
        <w:rPr>
          <w:rFonts w:ascii="Times New Roman"/>
          <w:b w:val="false"/>
          <w:i w:val="false"/>
          <w:color w:val="000000"/>
          <w:sz w:val="28"/>
        </w:rPr>
        <w:t>
</w:t>
      </w:r>
      <w:r>
        <w:rPr>
          <w:rFonts w:ascii="Times New Roman"/>
          <w:b/>
          <w:i w:val="false"/>
          <w:color w:val="000000"/>
          <w:sz w:val="28"/>
        </w:rPr>
        <w:t xml:space="preserve">         2.2. Арендодатель обязан: </w:t>
      </w:r>
    </w:p>
    <w:bookmarkEnd w:id="24"/>
    <w:p>
      <w:pPr>
        <w:spacing w:after="0"/>
        <w:ind w:left="0"/>
        <w:jc w:val="both"/>
      </w:pPr>
      <w:r>
        <w:rPr>
          <w:rFonts w:ascii="Times New Roman"/>
          <w:b w:val="false"/>
          <w:i w:val="false"/>
          <w:color w:val="000000"/>
          <w:sz w:val="28"/>
        </w:rPr>
        <w:t>      2.2.1. Передать Арендатору указанный в п. 1.1. настоящего договора Объект по акту приема-передачи в состоянии, отвечающем условиям настоящего Договора в 5 (пяти) дневный срок после подписания настоящего договора.</w:t>
      </w:r>
      <w:r>
        <w:br/>
      </w:r>
      <w:r>
        <w:rPr>
          <w:rFonts w:ascii="Times New Roman"/>
          <w:b w:val="false"/>
          <w:i w:val="false"/>
          <w:color w:val="000000"/>
          <w:sz w:val="28"/>
        </w:rPr>
        <w:t>
      2.2.2. В двухнедельный срок письменно известить Арендатора о расторжении настоящего договора по основаниям предусмотренным настоящим договором, или действующим законодательством Республики Казахстан.</w:t>
      </w:r>
      <w:r>
        <w:br/>
      </w:r>
      <w:r>
        <w:rPr>
          <w:rFonts w:ascii="Times New Roman"/>
          <w:b w:val="false"/>
          <w:i w:val="false"/>
          <w:color w:val="000000"/>
          <w:sz w:val="28"/>
        </w:rPr>
        <w:t>
      2.2.3. При заключении договора предупредить Арендатора о всех правах третьих лиц на сдаваемый в имущественный найм (аренду) Объект (сервитуте, праве залога и т.п.).</w:t>
      </w:r>
      <w:r>
        <w:br/>
      </w:r>
      <w:r>
        <w:rPr>
          <w:rFonts w:ascii="Times New Roman"/>
          <w:b w:val="false"/>
          <w:i w:val="false"/>
          <w:color w:val="000000"/>
          <w:sz w:val="28"/>
        </w:rPr>
        <w:t>
      2.2.4. По окончании срока действия настоящего договора принять от Арендатора Объект в надлежащем техническом и соответствующем санитарном состоянии.</w:t>
      </w:r>
      <w:r>
        <w:br/>
      </w:r>
      <w:r>
        <w:rPr>
          <w:rFonts w:ascii="Times New Roman"/>
          <w:b w:val="false"/>
          <w:i w:val="false"/>
          <w:color w:val="000000"/>
          <w:sz w:val="28"/>
        </w:rPr>
        <w:t xml:space="preserve">
      2.2.5. В недельный срок известить Арендатора об изменении тарифных ставок арендной платы, путем опубликования в средствах массовой информации и/или направления Арендатору уведомления, если это влечет за собой необходимость внесения изменений в раздел 5 настоящего договора. </w:t>
      </w:r>
    </w:p>
    <w:bookmarkStart w:name="z8" w:id="25"/>
    <w:p>
      <w:pPr>
        <w:spacing w:after="0"/>
        <w:ind w:left="0"/>
        <w:jc w:val="both"/>
      </w:pPr>
      <w:r>
        <w:rPr>
          <w:rFonts w:ascii="Times New Roman"/>
          <w:b w:val="false"/>
          <w:i w:val="false"/>
          <w:color w:val="000000"/>
          <w:sz w:val="28"/>
        </w:rPr>
        <w:t>
</w:t>
      </w:r>
      <w:r>
        <w:rPr>
          <w:rFonts w:ascii="Times New Roman"/>
          <w:b/>
          <w:i w:val="false"/>
          <w:color w:val="000000"/>
          <w:sz w:val="28"/>
        </w:rPr>
        <w:t xml:space="preserve">         2.3. Арендатор имеет право: </w:t>
      </w:r>
    </w:p>
    <w:bookmarkEnd w:id="25"/>
    <w:p>
      <w:pPr>
        <w:spacing w:after="0"/>
        <w:ind w:left="0"/>
        <w:jc w:val="both"/>
      </w:pPr>
      <w:r>
        <w:rPr>
          <w:rFonts w:ascii="Times New Roman"/>
          <w:b w:val="false"/>
          <w:i w:val="false"/>
          <w:color w:val="000000"/>
          <w:sz w:val="28"/>
        </w:rPr>
        <w:t>      2.3.1. После подписания настоящего Договора и акта приема-передачи требовать от Арендодателя своевременной передачи Объекта;</w:t>
      </w:r>
      <w:r>
        <w:br/>
      </w:r>
      <w:r>
        <w:rPr>
          <w:rFonts w:ascii="Times New Roman"/>
          <w:b w:val="false"/>
          <w:i w:val="false"/>
          <w:color w:val="000000"/>
          <w:sz w:val="28"/>
        </w:rPr>
        <w:t xml:space="preserve">
      2.3.2. В случае надлежащего исполнения своих обязанностей по настоящему Договору, по истечении срока аренды при прочих равных условиях перед другими лицами, требовать заключения с ним Договора на новый срок, если иное не предусмотрено законодательством. </w:t>
      </w:r>
      <w:r>
        <w:br/>
      </w:r>
      <w:r>
        <w:rPr>
          <w:rFonts w:ascii="Times New Roman"/>
          <w:b w:val="false"/>
          <w:i w:val="false"/>
          <w:color w:val="000000"/>
          <w:sz w:val="28"/>
        </w:rPr>
        <w:t>
      Арендатор не позднее чем за месяц до истечения срока действия настоящего Договора обязан письменно обратиться к Арендодателю с заявкой о пролонгации Договора на новый срок.</w:t>
      </w:r>
      <w:r>
        <w:br/>
      </w:r>
      <w:r>
        <w:rPr>
          <w:rFonts w:ascii="Times New Roman"/>
          <w:b w:val="false"/>
          <w:i w:val="false"/>
          <w:color w:val="000000"/>
          <w:sz w:val="28"/>
        </w:rPr>
        <w:t xml:space="preserve">
      2.3.3. Требовать от Арендодателя надлежащего исполнения условий настоящего Договора. </w:t>
      </w:r>
    </w:p>
    <w:bookmarkStart w:name="z8" w:id="26"/>
    <w:p>
      <w:pPr>
        <w:spacing w:after="0"/>
        <w:ind w:left="0"/>
        <w:jc w:val="both"/>
      </w:pPr>
      <w:r>
        <w:rPr>
          <w:rFonts w:ascii="Times New Roman"/>
          <w:b w:val="false"/>
          <w:i w:val="false"/>
          <w:color w:val="000000"/>
          <w:sz w:val="28"/>
        </w:rPr>
        <w:t>
</w:t>
      </w:r>
      <w:r>
        <w:rPr>
          <w:rFonts w:ascii="Times New Roman"/>
          <w:b/>
          <w:i w:val="false"/>
          <w:color w:val="000000"/>
          <w:sz w:val="28"/>
        </w:rPr>
        <w:t xml:space="preserve">         2.4. Арендатор обязан: </w:t>
      </w:r>
    </w:p>
    <w:bookmarkEnd w:id="26"/>
    <w:p>
      <w:pPr>
        <w:spacing w:after="0"/>
        <w:ind w:left="0"/>
        <w:jc w:val="both"/>
      </w:pPr>
      <w:r>
        <w:rPr>
          <w:rFonts w:ascii="Times New Roman"/>
          <w:b w:val="false"/>
          <w:i w:val="false"/>
          <w:color w:val="000000"/>
          <w:sz w:val="28"/>
        </w:rPr>
        <w:t>      2.4.1. Принять от Арендодателя передаваемый в имущественный найм (аренду) Объект по акту приема-передачи в срок, предусмотренный пунктом 2.2.1. настоящего договора.</w:t>
      </w:r>
      <w:r>
        <w:br/>
      </w:r>
      <w:r>
        <w:rPr>
          <w:rFonts w:ascii="Times New Roman"/>
          <w:b w:val="false"/>
          <w:i w:val="false"/>
          <w:color w:val="000000"/>
          <w:sz w:val="28"/>
        </w:rPr>
        <w:t xml:space="preserve">
      2.4.2. Использовать Объект в соответствии с условиями настоящего договора. </w:t>
      </w:r>
      <w:r>
        <w:br/>
      </w:r>
      <w:r>
        <w:rPr>
          <w:rFonts w:ascii="Times New Roman"/>
          <w:b w:val="false"/>
          <w:i w:val="false"/>
          <w:color w:val="000000"/>
          <w:sz w:val="28"/>
        </w:rPr>
        <w:t>
      Передача прав и обязанностей третьим лицам по настоящему договору, передача Объекта другому юридическому или физическому лицу в безвозмездное пользование возможна только с письменного согласия Арендодателя.</w:t>
      </w:r>
      <w:r>
        <w:br/>
      </w:r>
      <w:r>
        <w:rPr>
          <w:rFonts w:ascii="Times New Roman"/>
          <w:b w:val="false"/>
          <w:i w:val="false"/>
          <w:color w:val="000000"/>
          <w:sz w:val="28"/>
        </w:rPr>
        <w:t>
      2.4.3. Содержать Объект в соответствии с требованиями санитарных и противопожарных норм и правил, производить текущий ремонт Объекта за свой счет.</w:t>
      </w:r>
      <w:r>
        <w:br/>
      </w:r>
      <w:r>
        <w:rPr>
          <w:rFonts w:ascii="Times New Roman"/>
          <w:b w:val="false"/>
          <w:i w:val="false"/>
          <w:color w:val="000000"/>
          <w:sz w:val="28"/>
        </w:rPr>
        <w:t>
      2.4.4. Предоставлять Арендодателю по письменному запросу информацию о состоянии Объекта.</w:t>
      </w:r>
      <w:r>
        <w:br/>
      </w:r>
      <w:r>
        <w:rPr>
          <w:rFonts w:ascii="Times New Roman"/>
          <w:b w:val="false"/>
          <w:i w:val="false"/>
          <w:color w:val="000000"/>
          <w:sz w:val="28"/>
        </w:rPr>
        <w:t>
      2.4.5. Беспрепятственно допускать представителей Арендодателя на Объект для проверки его санитарного и пожарного состояния и целевого использования. Расходы по таким проверкам несет Арендатор.</w:t>
      </w:r>
      <w:r>
        <w:br/>
      </w:r>
      <w:r>
        <w:rPr>
          <w:rFonts w:ascii="Times New Roman"/>
          <w:b w:val="false"/>
          <w:i w:val="false"/>
          <w:color w:val="000000"/>
          <w:sz w:val="28"/>
        </w:rPr>
        <w:t>
      2.4.6. Незамедлительно сообщать Арендодателю обо всех нарушениях прав собственника, а также нарушениях прав Арендатора со стороны третьих лиц.</w:t>
      </w:r>
      <w:r>
        <w:br/>
      </w:r>
      <w:r>
        <w:rPr>
          <w:rFonts w:ascii="Times New Roman"/>
          <w:b w:val="false"/>
          <w:i w:val="false"/>
          <w:color w:val="000000"/>
          <w:sz w:val="28"/>
        </w:rPr>
        <w:t>
      2.4.7. Не позднее, чем за месяц до истечения срока действия настоящего договора письменно обратиться к Арендодателю о прекращении договорных отношений либо письменно известить Арендодателя о намерении продлить настоящий договор на определенный срок.</w:t>
      </w:r>
      <w:r>
        <w:br/>
      </w:r>
      <w:r>
        <w:rPr>
          <w:rFonts w:ascii="Times New Roman"/>
          <w:b w:val="false"/>
          <w:i w:val="false"/>
          <w:color w:val="000000"/>
          <w:sz w:val="28"/>
        </w:rPr>
        <w:t>
      2.4.8. Производить оплату за имущественный найм (аренду) Объекта на условиях и в сроки, установленные разделом 5 настоящего договора.</w:t>
      </w:r>
      <w:r>
        <w:br/>
      </w:r>
      <w:r>
        <w:rPr>
          <w:rFonts w:ascii="Times New Roman"/>
          <w:b w:val="false"/>
          <w:i w:val="false"/>
          <w:color w:val="000000"/>
          <w:sz w:val="28"/>
        </w:rPr>
        <w:t>
      2.4.9. Заключить договор с коммунальными службами или балансодержателем Объекта на оплату эксплуатационных и коммунальных расходов по содержанию Объекта.</w:t>
      </w:r>
      <w:r>
        <w:br/>
      </w:r>
      <w:r>
        <w:rPr>
          <w:rFonts w:ascii="Times New Roman"/>
          <w:b w:val="false"/>
          <w:i w:val="false"/>
          <w:color w:val="000000"/>
          <w:sz w:val="28"/>
        </w:rPr>
        <w:t xml:space="preserve">
      2.4.10. Возвратить Объект Арендодателю в течение 5 (пяти) дней после прекращения действия, либо расторжения настоящего Договора по акту приема-передачи в том состоянии, в котором он его получил. </w:t>
      </w:r>
      <w:r>
        <w:br/>
      </w:r>
      <w:r>
        <w:rPr>
          <w:rFonts w:ascii="Times New Roman"/>
          <w:b w:val="false"/>
          <w:i w:val="false"/>
          <w:color w:val="000000"/>
          <w:sz w:val="28"/>
        </w:rPr>
        <w:t>
      Если состояние Объекта, по прекращении или расторжении договора ухудшилось, то Арендатор возмещает Арендодателю причиненный ущерб.</w:t>
      </w:r>
      <w:r>
        <w:br/>
      </w:r>
      <w:r>
        <w:rPr>
          <w:rFonts w:ascii="Times New Roman"/>
          <w:b w:val="false"/>
          <w:i w:val="false"/>
          <w:color w:val="000000"/>
          <w:sz w:val="28"/>
        </w:rPr>
        <w:t>
      2.4.11. В недельный срок подписать дополнительное соглашение о внесении изменений в настоящий договор, касающееся оплаты измененного размера арендной платы, в случае изменения тарифной ставки, при условии, если Арендодатель исполнит требования предусмотренные пунктом 2.2.5. В случае если Арендатор отказывается от подписания дополнительного соглашения, Арендодатель имеет право расторгнуть договор в одностороннем порядке, и взыскать с Арендатора все понесенные Арендодателем расходы, в том числе задолженность Арендатора за имущественный найм (аренду) Объекта.</w:t>
      </w:r>
    </w:p>
    <w:bookmarkStart w:name="z8" w:id="27"/>
    <w:p>
      <w:pPr>
        <w:spacing w:after="0"/>
        <w:ind w:left="0"/>
        <w:jc w:val="both"/>
      </w:pPr>
      <w:r>
        <w:rPr>
          <w:rFonts w:ascii="Times New Roman"/>
          <w:b w:val="false"/>
          <w:i w:val="false"/>
          <w:color w:val="000000"/>
          <w:sz w:val="28"/>
        </w:rPr>
        <w:t>
</w:t>
      </w:r>
      <w:r>
        <w:rPr>
          <w:rFonts w:ascii="Times New Roman"/>
          <w:b/>
          <w:i w:val="false"/>
          <w:color w:val="000000"/>
          <w:sz w:val="28"/>
        </w:rPr>
        <w:t xml:space="preserve">          3. Ответственность сторон </w:t>
      </w:r>
    </w:p>
    <w:bookmarkEnd w:id="27"/>
    <w:p>
      <w:pPr>
        <w:spacing w:after="0"/>
        <w:ind w:left="0"/>
        <w:jc w:val="both"/>
      </w:pPr>
      <w:r>
        <w:rPr>
          <w:rFonts w:ascii="Times New Roman"/>
          <w:b w:val="false"/>
          <w:i w:val="false"/>
          <w:color w:val="000000"/>
          <w:sz w:val="28"/>
        </w:rPr>
        <w:t>       3.1 При нарушении срока возврата арендованного помещения, Арендатор уплачивает Арендодателю арендную плату за все время просрочки и возмещает убытки, причиненные Арендодателю в части, не покрытой арендными платежами.</w:t>
      </w:r>
      <w:r>
        <w:br/>
      </w:r>
      <w:r>
        <w:rPr>
          <w:rFonts w:ascii="Times New Roman"/>
          <w:b w:val="false"/>
          <w:i w:val="false"/>
          <w:color w:val="000000"/>
          <w:sz w:val="28"/>
        </w:rPr>
        <w:t>
      3.2. При неуплате арендных платежей в установленные сроки Арендатор уплачивает неустойку (штраф) в размере 0,5% с просроченной суммы за каждый день просрочки.</w:t>
      </w:r>
      <w:r>
        <w:br/>
      </w:r>
      <w:r>
        <w:rPr>
          <w:rFonts w:ascii="Times New Roman"/>
          <w:b w:val="false"/>
          <w:i w:val="false"/>
          <w:color w:val="000000"/>
          <w:sz w:val="28"/>
        </w:rPr>
        <w:t>
      3.3. За неисполнение иных обязательств, предусмотренных настоящим Договором, Арендатор уплачивает неустойку в размере 5% от суммы годовой арендной платы.</w:t>
      </w:r>
      <w:r>
        <w:br/>
      </w:r>
      <w:r>
        <w:rPr>
          <w:rFonts w:ascii="Times New Roman"/>
          <w:b w:val="false"/>
          <w:i w:val="false"/>
          <w:color w:val="000000"/>
          <w:sz w:val="28"/>
        </w:rPr>
        <w:t>
      3.4. Арендодатель не отвечает за те недостатки сданного в наем имущества, которые были им оговорены при заключении настоящего Договора или были заранее известны Арендатору.</w:t>
      </w:r>
      <w:r>
        <w:br/>
      </w:r>
      <w:r>
        <w:rPr>
          <w:rFonts w:ascii="Times New Roman"/>
          <w:b w:val="false"/>
          <w:i w:val="false"/>
          <w:color w:val="000000"/>
          <w:sz w:val="28"/>
        </w:rPr>
        <w:t>
      3.5. Уплата штрафов, установленных настоящим Договором, не освобождает Арендатора от выполнения обязательств по Договору или устранения нарушений.</w:t>
      </w:r>
      <w:r>
        <w:br/>
      </w:r>
      <w:r>
        <w:rPr>
          <w:rFonts w:ascii="Times New Roman"/>
          <w:b w:val="false"/>
          <w:i w:val="false"/>
          <w:color w:val="000000"/>
          <w:sz w:val="28"/>
        </w:rPr>
        <w:t xml:space="preserve">
      3.6. Арендодатель не возмещает Арендатору расходы по улучшению помещений (реконструкция, перепланировка, капитальный ремонт), произведенных с согласия либо без согласия Арендодателя.  </w:t>
      </w:r>
    </w:p>
    <w:bookmarkStart w:name="z8" w:id="28"/>
    <w:p>
      <w:pPr>
        <w:spacing w:after="0"/>
        <w:ind w:left="0"/>
        <w:jc w:val="both"/>
      </w:pPr>
      <w:r>
        <w:rPr>
          <w:rFonts w:ascii="Times New Roman"/>
          <w:b w:val="false"/>
          <w:i w:val="false"/>
          <w:color w:val="000000"/>
          <w:sz w:val="28"/>
        </w:rPr>
        <w:t>
</w:t>
      </w:r>
      <w:r>
        <w:rPr>
          <w:rFonts w:ascii="Times New Roman"/>
          <w:b/>
          <w:i w:val="false"/>
          <w:color w:val="000000"/>
          <w:sz w:val="28"/>
        </w:rPr>
        <w:t xml:space="preserve">          4. Порядок расчетов </w:t>
      </w:r>
    </w:p>
    <w:bookmarkEnd w:id="28"/>
    <w:p>
      <w:pPr>
        <w:spacing w:after="0"/>
        <w:ind w:left="0"/>
        <w:jc w:val="both"/>
      </w:pPr>
      <w:r>
        <w:rPr>
          <w:rFonts w:ascii="Times New Roman"/>
          <w:b w:val="false"/>
          <w:i w:val="false"/>
          <w:color w:val="000000"/>
          <w:sz w:val="28"/>
        </w:rPr>
        <w:t xml:space="preserve">        4.1. Плата за владение и пользование составляет______ тенге ______ тыин (_________________________________________) в год, согласно таблице: </w:t>
      </w:r>
    </w:p>
    <w:bookmarkStart w:name="z8"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753"/>
        <w:gridCol w:w="1753"/>
        <w:gridCol w:w="1833"/>
        <w:gridCol w:w="1553"/>
        <w:gridCol w:w="1513"/>
        <w:gridCol w:w="1493"/>
        <w:gridCol w:w="147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Объекта </w:t>
            </w:r>
            <w:r>
              <w:br/>
            </w:r>
            <w:r>
              <w:rPr>
                <w:rFonts w:ascii="Times New Roman"/>
                <w:b w:val="false"/>
                <w:i w:val="false"/>
                <w:color w:val="000000"/>
                <w:sz w:val="20"/>
              </w:rPr>
              <w:t xml:space="preserve">
(части </w:t>
            </w:r>
            <w:r>
              <w:br/>
            </w:r>
            <w:r>
              <w:rPr>
                <w:rFonts w:ascii="Times New Roman"/>
                <w:b w:val="false"/>
                <w:i w:val="false"/>
                <w:color w:val="000000"/>
                <w:sz w:val="20"/>
              </w:rPr>
              <w:t xml:space="preserve">
Объекта)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занима- </w:t>
            </w:r>
            <w:r>
              <w:br/>
            </w:r>
            <w:r>
              <w:rPr>
                <w:rFonts w:ascii="Times New Roman"/>
                <w:b w:val="false"/>
                <w:i w:val="false"/>
                <w:color w:val="000000"/>
                <w:sz w:val="20"/>
              </w:rPr>
              <w:t xml:space="preserve">
емой </w:t>
            </w:r>
            <w:r>
              <w:br/>
            </w:r>
            <w:r>
              <w:rPr>
                <w:rFonts w:ascii="Times New Roman"/>
                <w:b w:val="false"/>
                <w:i w:val="false"/>
                <w:color w:val="000000"/>
                <w:sz w:val="20"/>
              </w:rPr>
              <w:t xml:space="preserve">
площади </w:t>
            </w:r>
            <w:r>
              <w:br/>
            </w:r>
            <w:r>
              <w:rPr>
                <w:rFonts w:ascii="Times New Roman"/>
                <w:b w:val="false"/>
                <w:i w:val="false"/>
                <w:color w:val="000000"/>
                <w:sz w:val="20"/>
              </w:rPr>
              <w:t xml:space="preserve">
(кв.м.)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r>
              <w:br/>
            </w:r>
            <w:r>
              <w:rPr>
                <w:rFonts w:ascii="Times New Roman"/>
                <w:b w:val="false"/>
                <w:i w:val="false"/>
                <w:color w:val="000000"/>
                <w:sz w:val="20"/>
              </w:rPr>
              <w:t xml:space="preserve">
фициент </w:t>
            </w:r>
            <w:r>
              <w:br/>
            </w:r>
            <w:r>
              <w:rPr>
                <w:rFonts w:ascii="Times New Roman"/>
                <w:b w:val="false"/>
                <w:i w:val="false"/>
                <w:color w:val="000000"/>
                <w:sz w:val="20"/>
              </w:rPr>
              <w:t xml:space="preserve">
место- </w:t>
            </w:r>
            <w:r>
              <w:br/>
            </w:r>
            <w:r>
              <w:rPr>
                <w:rFonts w:ascii="Times New Roman"/>
                <w:b w:val="false"/>
                <w:i w:val="false"/>
                <w:color w:val="000000"/>
                <w:sz w:val="20"/>
              </w:rPr>
              <w:t xml:space="preserve">
располо- </w:t>
            </w:r>
            <w:r>
              <w:br/>
            </w:r>
            <w:r>
              <w:rPr>
                <w:rFonts w:ascii="Times New Roman"/>
                <w:b w:val="false"/>
                <w:i w:val="false"/>
                <w:color w:val="000000"/>
                <w:sz w:val="20"/>
              </w:rPr>
              <w:t xml:space="preserve">
жения (К.М.)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коэффи- </w:t>
            </w:r>
            <w:r>
              <w:br/>
            </w:r>
            <w:r>
              <w:rPr>
                <w:rFonts w:ascii="Times New Roman"/>
                <w:b w:val="false"/>
                <w:i w:val="false"/>
                <w:color w:val="000000"/>
                <w:sz w:val="20"/>
              </w:rPr>
              <w:t xml:space="preserve">
циента </w:t>
            </w:r>
            <w:r>
              <w:br/>
            </w:r>
            <w:r>
              <w:rPr>
                <w:rFonts w:ascii="Times New Roman"/>
                <w:b w:val="false"/>
                <w:i w:val="false"/>
                <w:color w:val="000000"/>
                <w:sz w:val="20"/>
              </w:rPr>
              <w:t xml:space="preserve">
(Р.К.)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благоу- </w:t>
            </w:r>
            <w:r>
              <w:br/>
            </w:r>
            <w:r>
              <w:rPr>
                <w:rFonts w:ascii="Times New Roman"/>
                <w:b w:val="false"/>
                <w:i w:val="false"/>
                <w:color w:val="000000"/>
                <w:sz w:val="20"/>
              </w:rPr>
              <w:t xml:space="preserve">
строен- </w:t>
            </w:r>
            <w:r>
              <w:br/>
            </w:r>
            <w:r>
              <w:rPr>
                <w:rFonts w:ascii="Times New Roman"/>
                <w:b w:val="false"/>
                <w:i w:val="false"/>
                <w:color w:val="000000"/>
                <w:sz w:val="20"/>
              </w:rPr>
              <w:t xml:space="preserve">
ности (К.Б.)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r>
              <w:br/>
            </w:r>
            <w:r>
              <w:rPr>
                <w:rFonts w:ascii="Times New Roman"/>
                <w:b w:val="false"/>
                <w:i w:val="false"/>
                <w:color w:val="000000"/>
                <w:sz w:val="20"/>
              </w:rPr>
              <w:t xml:space="preserve">
ная </w:t>
            </w:r>
            <w:r>
              <w:br/>
            </w:r>
            <w:r>
              <w:rPr>
                <w:rFonts w:ascii="Times New Roman"/>
                <w:b w:val="false"/>
                <w:i w:val="false"/>
                <w:color w:val="000000"/>
                <w:sz w:val="20"/>
              </w:rPr>
              <w:t xml:space="preserve">
ставка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в год </w:t>
            </w:r>
            <w:r>
              <w:br/>
            </w:r>
            <w:r>
              <w:rPr>
                <w:rFonts w:ascii="Times New Roman"/>
                <w:b w:val="false"/>
                <w:i w:val="false"/>
                <w:color w:val="000000"/>
                <w:sz w:val="20"/>
              </w:rPr>
              <w:t xml:space="preserve">
(тенге)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9"/>
    <w:bookmarkStart w:name="z8" w:id="30"/>
    <w:p>
      <w:pPr>
        <w:spacing w:after="0"/>
        <w:ind w:left="0"/>
        <w:jc w:val="both"/>
      </w:pPr>
      <w:r>
        <w:rPr>
          <w:rFonts w:ascii="Times New Roman"/>
          <w:b w:val="false"/>
          <w:i w:val="false"/>
          <w:color w:val="000000"/>
          <w:sz w:val="28"/>
        </w:rPr>
        <w:t>
</w:t>
      </w:r>
      <w:r>
        <w:rPr>
          <w:rFonts w:ascii="Times New Roman"/>
          <w:b/>
          <w:i w:val="false"/>
          <w:color w:val="000000"/>
          <w:sz w:val="28"/>
        </w:rPr>
        <w:t xml:space="preserve">           Оплата производится в Налоговый комитет по месту нахождения Объекта на счет 000080900 в Комитет Казначейства Министерства финансов Республики Казахстан БИК 195301070; получатель - Налоговый комитет по месту нахождения Объекта; вид операции 201504 - «Доходы от аренды объектов коммунальной собственности». </w:t>
      </w:r>
    </w:p>
    <w:bookmarkEnd w:id="30"/>
    <w:p>
      <w:pPr>
        <w:spacing w:after="0"/>
        <w:ind w:left="0"/>
        <w:jc w:val="both"/>
      </w:pPr>
      <w:r>
        <w:rPr>
          <w:rFonts w:ascii="Times New Roman"/>
          <w:b w:val="false"/>
          <w:i w:val="false"/>
          <w:color w:val="000000"/>
          <w:sz w:val="28"/>
        </w:rPr>
        <w:t>      4.1.1. Расчеты за аренду земельного участка, коммунальные услуги и другие расходы (холодная, горячая вода, электроэнергия, центральное отопление, охрана и т.д.) не входят в арендную плату за Объект. Порядок и условия оплаты коммунальных услуг устанавливаются отдельным договором, заключенным Арендатором с коммунальными службами или Балансодержателем Объекта. Арендатор обязан своевременно и в полном объеме оплачивать арендную плату за земельный участок, все налоговые платежи, предусмотренные действующим законодательством Республики Казахстан и стоимость потребляемых коммунальных услуг.</w:t>
      </w:r>
      <w:r>
        <w:br/>
      </w:r>
      <w:r>
        <w:rPr>
          <w:rFonts w:ascii="Times New Roman"/>
          <w:b w:val="false"/>
          <w:i w:val="false"/>
          <w:color w:val="000000"/>
          <w:sz w:val="28"/>
        </w:rPr>
        <w:t>
      4.2. Предоплата за имущественный найм (аренду) Объекта производится за каждый месяц до 1 (первого) числа текущего месяца.</w:t>
      </w:r>
      <w:r>
        <w:br/>
      </w:r>
      <w:r>
        <w:rPr>
          <w:rFonts w:ascii="Times New Roman"/>
          <w:b w:val="false"/>
          <w:i w:val="false"/>
          <w:color w:val="000000"/>
          <w:sz w:val="28"/>
        </w:rPr>
        <w:t xml:space="preserve">
      4.3. Арендатор вносит первую плату за имущественный найм (аренду) Объекта в течение 3 (трех) дней с момента подписания настоящего  договора. </w:t>
      </w:r>
    </w:p>
    <w:bookmarkStart w:name="z8" w:id="31"/>
    <w:p>
      <w:pPr>
        <w:spacing w:after="0"/>
        <w:ind w:left="0"/>
        <w:jc w:val="both"/>
      </w:pPr>
      <w:r>
        <w:rPr>
          <w:rFonts w:ascii="Times New Roman"/>
          <w:b w:val="false"/>
          <w:i w:val="false"/>
          <w:color w:val="000000"/>
          <w:sz w:val="28"/>
        </w:rPr>
        <w:t>
</w:t>
      </w:r>
      <w:r>
        <w:rPr>
          <w:rFonts w:ascii="Times New Roman"/>
          <w:b/>
          <w:i w:val="false"/>
          <w:color w:val="000000"/>
          <w:sz w:val="28"/>
        </w:rPr>
        <w:t xml:space="preserve">          5. Действие обстоятельств непреодолимой силы </w:t>
      </w:r>
    </w:p>
    <w:bookmarkEnd w:id="31"/>
    <w:p>
      <w:pPr>
        <w:spacing w:after="0"/>
        <w:ind w:left="0"/>
        <w:jc w:val="both"/>
      </w:pPr>
      <w:r>
        <w:rPr>
          <w:rFonts w:ascii="Times New Roman"/>
          <w:b w:val="false"/>
          <w:i w:val="false"/>
          <w:color w:val="000000"/>
          <w:sz w:val="28"/>
        </w:rPr>
        <w:t>      5.1. Ни одна из сторон не несет ответственности перед другой стороной за неисполнение обязательств по настоящему Договору, обусловленных действиями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было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r>
        <w:br/>
      </w:r>
      <w:r>
        <w:rPr>
          <w:rFonts w:ascii="Times New Roman"/>
          <w:b w:val="false"/>
          <w:i w:val="false"/>
          <w:color w:val="000000"/>
          <w:sz w:val="28"/>
        </w:rPr>
        <w:t>
      5.2.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r>
        <w:br/>
      </w:r>
      <w:r>
        <w:rPr>
          <w:rFonts w:ascii="Times New Roman"/>
          <w:b w:val="false"/>
          <w:i w:val="false"/>
          <w:color w:val="000000"/>
          <w:sz w:val="28"/>
        </w:rPr>
        <w:t xml:space="preserve">
      5.3.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 </w:t>
      </w:r>
    </w:p>
    <w:bookmarkStart w:name="z8" w:id="32"/>
    <w:p>
      <w:pPr>
        <w:spacing w:after="0"/>
        <w:ind w:left="0"/>
        <w:jc w:val="both"/>
      </w:pPr>
      <w:r>
        <w:rPr>
          <w:rFonts w:ascii="Times New Roman"/>
          <w:b w:val="false"/>
          <w:i w:val="false"/>
          <w:color w:val="000000"/>
          <w:sz w:val="28"/>
        </w:rPr>
        <w:t>
</w:t>
      </w:r>
      <w:r>
        <w:rPr>
          <w:rFonts w:ascii="Times New Roman"/>
          <w:b/>
          <w:i w:val="false"/>
          <w:color w:val="000000"/>
          <w:sz w:val="28"/>
        </w:rPr>
        <w:t xml:space="preserve">          6. Порядок разрешения споров </w:t>
      </w:r>
    </w:p>
    <w:bookmarkEnd w:id="32"/>
    <w:p>
      <w:pPr>
        <w:spacing w:after="0"/>
        <w:ind w:left="0"/>
        <w:jc w:val="both"/>
      </w:pPr>
      <w:r>
        <w:rPr>
          <w:rFonts w:ascii="Times New Roman"/>
          <w:b w:val="false"/>
          <w:i w:val="false"/>
          <w:color w:val="000000"/>
          <w:sz w:val="28"/>
        </w:rPr>
        <w:t>      6.1. Все споры или разногласия, возникающие между Сторонами по настоящему Договору или в связи с ним, разрешаются путем переговоров между ними.</w:t>
      </w:r>
      <w:r>
        <w:br/>
      </w:r>
      <w:r>
        <w:rPr>
          <w:rFonts w:ascii="Times New Roman"/>
          <w:b w:val="false"/>
          <w:i w:val="false"/>
          <w:color w:val="000000"/>
          <w:sz w:val="28"/>
        </w:rPr>
        <w:t xml:space="preserve">
      6.2. В случае невозможности разрешения разногласий путем переговоров они подлежат рассмотрению в суде в соответствии с законодательством Республики Казахстан. </w:t>
      </w:r>
    </w:p>
    <w:bookmarkStart w:name="z8" w:id="33"/>
    <w:p>
      <w:pPr>
        <w:spacing w:after="0"/>
        <w:ind w:left="0"/>
        <w:jc w:val="both"/>
      </w:pPr>
      <w:r>
        <w:rPr>
          <w:rFonts w:ascii="Times New Roman"/>
          <w:b w:val="false"/>
          <w:i w:val="false"/>
          <w:color w:val="000000"/>
          <w:sz w:val="28"/>
        </w:rPr>
        <w:t>
</w:t>
      </w:r>
      <w:r>
        <w:rPr>
          <w:rFonts w:ascii="Times New Roman"/>
          <w:b/>
          <w:i w:val="false"/>
          <w:color w:val="000000"/>
          <w:sz w:val="28"/>
        </w:rPr>
        <w:t xml:space="preserve">          7. Срок действия договора </w:t>
      </w:r>
    </w:p>
    <w:bookmarkEnd w:id="33"/>
    <w:p>
      <w:pPr>
        <w:spacing w:after="0"/>
        <w:ind w:left="0"/>
        <w:jc w:val="both"/>
      </w:pPr>
      <w:r>
        <w:rPr>
          <w:rFonts w:ascii="Times New Roman"/>
          <w:b w:val="false"/>
          <w:i w:val="false"/>
          <w:color w:val="000000"/>
          <w:sz w:val="28"/>
        </w:rPr>
        <w:t xml:space="preserve">      7.1. Настоящий Договор вступает в силу с ___ ___________20__ г. и прекращает свое действие ___ ____________20__ г. </w:t>
      </w:r>
    </w:p>
    <w:p>
      <w:pPr>
        <w:spacing w:after="0"/>
        <w:ind w:left="0"/>
        <w:jc w:val="both"/>
      </w:pPr>
      <w:r>
        <w:rPr>
          <w:rFonts w:ascii="Times New Roman"/>
          <w:b w:val="false"/>
          <w:i w:val="false"/>
          <w:color w:val="000000"/>
          <w:sz w:val="28"/>
        </w:rPr>
        <w:t xml:space="preserve">      7.2. Настоящий Договор может быть продлен в соответствии с пунктами 2.1.1. и 2.4.7. </w:t>
      </w:r>
    </w:p>
    <w:bookmarkStart w:name="z8" w:id="34"/>
    <w:p>
      <w:pPr>
        <w:spacing w:after="0"/>
        <w:ind w:left="0"/>
        <w:jc w:val="both"/>
      </w:pPr>
      <w:r>
        <w:rPr>
          <w:rFonts w:ascii="Times New Roman"/>
          <w:b w:val="false"/>
          <w:i w:val="false"/>
          <w:color w:val="000000"/>
          <w:sz w:val="28"/>
        </w:rPr>
        <w:t>
</w:t>
      </w:r>
      <w:r>
        <w:rPr>
          <w:rFonts w:ascii="Times New Roman"/>
          <w:b/>
          <w:i w:val="false"/>
          <w:color w:val="000000"/>
          <w:sz w:val="28"/>
        </w:rPr>
        <w:t xml:space="preserve">          8. Изменение, дополнение и расторжение Договора </w:t>
      </w:r>
    </w:p>
    <w:bookmarkEnd w:id="34"/>
    <w:p>
      <w:pPr>
        <w:spacing w:after="0"/>
        <w:ind w:left="0"/>
        <w:jc w:val="both"/>
      </w:pPr>
      <w:r>
        <w:rPr>
          <w:rFonts w:ascii="Times New Roman"/>
          <w:b w:val="false"/>
          <w:i w:val="false"/>
          <w:color w:val="000000"/>
          <w:sz w:val="28"/>
        </w:rPr>
        <w:t>      8.1. Изменение платежей в зависимости от роста цен и темпов инфляции может повлечь за собой внесение изменений и дополнений в Договор по согласию сторон в соответствии с действующим законодательством.</w:t>
      </w:r>
      <w:r>
        <w:br/>
      </w:r>
      <w:r>
        <w:rPr>
          <w:rFonts w:ascii="Times New Roman"/>
          <w:b w:val="false"/>
          <w:i w:val="false"/>
          <w:color w:val="000000"/>
          <w:sz w:val="28"/>
        </w:rPr>
        <w:t xml:space="preserve">
      8.2. По инициативе Арендодателя в одностороннем порядке настоящий Договор подлежит расторжению, а Арендатор выселению в случаях: </w:t>
      </w:r>
      <w:r>
        <w:br/>
      </w:r>
      <w:r>
        <w:rPr>
          <w:rFonts w:ascii="Times New Roman"/>
          <w:b w:val="false"/>
          <w:i w:val="false"/>
          <w:color w:val="000000"/>
          <w:sz w:val="28"/>
        </w:rPr>
        <w:t xml:space="preserve">
      - использования Объекта (в целом или части его) не по назначению; </w:t>
      </w:r>
      <w:r>
        <w:br/>
      </w:r>
      <w:r>
        <w:rPr>
          <w:rFonts w:ascii="Times New Roman"/>
          <w:b w:val="false"/>
          <w:i w:val="false"/>
          <w:color w:val="000000"/>
          <w:sz w:val="28"/>
        </w:rPr>
        <w:t xml:space="preserve">
      - несвоевременного внесения арендной платы в течение 2-х и более месяцев подряд; </w:t>
      </w:r>
      <w:r>
        <w:br/>
      </w:r>
      <w:r>
        <w:rPr>
          <w:rFonts w:ascii="Times New Roman"/>
          <w:b w:val="false"/>
          <w:i w:val="false"/>
          <w:color w:val="000000"/>
          <w:sz w:val="28"/>
        </w:rPr>
        <w:t xml:space="preserve">
      - если Арендатор умышленно или по неосторожности ухудшает состояние Объекта; </w:t>
      </w:r>
      <w:r>
        <w:br/>
      </w:r>
      <w:r>
        <w:rPr>
          <w:rFonts w:ascii="Times New Roman"/>
          <w:b w:val="false"/>
          <w:i w:val="false"/>
          <w:color w:val="000000"/>
          <w:sz w:val="28"/>
        </w:rPr>
        <w:t xml:space="preserve">
      - отказ Арендатора от исполнения подпункта 3.2.8. пункта 3.2. настоящего Договора, в связи с изменением тарифных ставок арендной платы; </w:t>
      </w:r>
      <w:r>
        <w:br/>
      </w:r>
      <w:r>
        <w:rPr>
          <w:rFonts w:ascii="Times New Roman"/>
          <w:b w:val="false"/>
          <w:i w:val="false"/>
          <w:color w:val="000000"/>
          <w:sz w:val="28"/>
        </w:rPr>
        <w:t xml:space="preserve">
      - сдачи Объекта (в целом или части его) в субаренду без согласования с Арендодателем; </w:t>
      </w:r>
      <w:r>
        <w:br/>
      </w:r>
      <w:r>
        <w:rPr>
          <w:rFonts w:ascii="Times New Roman"/>
          <w:b w:val="false"/>
          <w:i w:val="false"/>
          <w:color w:val="000000"/>
          <w:sz w:val="28"/>
        </w:rPr>
        <w:t xml:space="preserve">
      - признания Арендатора в установленном порядке банкротом или его ликвидации; </w:t>
      </w:r>
      <w:r>
        <w:br/>
      </w:r>
      <w:r>
        <w:rPr>
          <w:rFonts w:ascii="Times New Roman"/>
          <w:b w:val="false"/>
          <w:i w:val="false"/>
          <w:color w:val="000000"/>
          <w:sz w:val="28"/>
        </w:rPr>
        <w:t xml:space="preserve">
      - изменения или отмены акта государственного органа, на основании которого заключен Договор; </w:t>
      </w:r>
      <w:r>
        <w:br/>
      </w:r>
      <w:r>
        <w:rPr>
          <w:rFonts w:ascii="Times New Roman"/>
          <w:b w:val="false"/>
          <w:i w:val="false"/>
          <w:color w:val="000000"/>
          <w:sz w:val="28"/>
        </w:rPr>
        <w:t xml:space="preserve">
      - государственной надобности; </w:t>
      </w:r>
      <w:r>
        <w:br/>
      </w:r>
      <w:r>
        <w:rPr>
          <w:rFonts w:ascii="Times New Roman"/>
          <w:b w:val="false"/>
          <w:i w:val="false"/>
          <w:color w:val="000000"/>
          <w:sz w:val="28"/>
        </w:rPr>
        <w:t>
      - в иных случаях, предусмотренных законодательством Республики Казахстан или настоящим Договором.</w:t>
      </w:r>
      <w:r>
        <w:br/>
      </w:r>
      <w:r>
        <w:rPr>
          <w:rFonts w:ascii="Times New Roman"/>
          <w:b w:val="false"/>
          <w:i w:val="false"/>
          <w:color w:val="000000"/>
          <w:sz w:val="28"/>
        </w:rPr>
        <w:t xml:space="preserve">
      8.3. Стороны вправе вносить изменения и дополнения в настоящий Договор при условии, что они составлены в письменной форме и подписаны сторонами, заключившими настоящий Договор. </w:t>
      </w:r>
    </w:p>
    <w:bookmarkStart w:name="z8" w:id="35"/>
    <w:p>
      <w:pPr>
        <w:spacing w:after="0"/>
        <w:ind w:left="0"/>
        <w:jc w:val="both"/>
      </w:pPr>
      <w:r>
        <w:rPr>
          <w:rFonts w:ascii="Times New Roman"/>
          <w:b w:val="false"/>
          <w:i w:val="false"/>
          <w:color w:val="000000"/>
          <w:sz w:val="28"/>
        </w:rPr>
        <w:t>
</w:t>
      </w:r>
      <w:r>
        <w:rPr>
          <w:rFonts w:ascii="Times New Roman"/>
          <w:b/>
          <w:i w:val="false"/>
          <w:color w:val="000000"/>
          <w:sz w:val="28"/>
        </w:rPr>
        <w:t xml:space="preserve">          9. Прочие условия </w:t>
      </w:r>
    </w:p>
    <w:bookmarkEnd w:id="35"/>
    <w:p>
      <w:pPr>
        <w:spacing w:after="0"/>
        <w:ind w:left="0"/>
        <w:jc w:val="both"/>
      </w:pPr>
      <w:r>
        <w:rPr>
          <w:rFonts w:ascii="Times New Roman"/>
          <w:b w:val="false"/>
          <w:i w:val="false"/>
          <w:color w:val="000000"/>
          <w:sz w:val="28"/>
        </w:rPr>
        <w:t>      9.1. Настоящий Договор составлен на государственном и русском языках, в трех экземплярах, имеющих одинаковую юридическую силу, один экземпляр хранится у Арендатора, два других у Арендодателя.</w:t>
      </w:r>
      <w:r>
        <w:br/>
      </w:r>
      <w:r>
        <w:rPr>
          <w:rFonts w:ascii="Times New Roman"/>
          <w:b w:val="false"/>
          <w:i w:val="false"/>
          <w:color w:val="000000"/>
          <w:sz w:val="28"/>
        </w:rPr>
        <w:t>
      9.2. Неотъемлемой частью настоящего договора является акт приема-передачи Объекта, расчет стоимости занимаемых площадей согласно таблицы указанной в пункте 4.1 настоящего договора.</w:t>
      </w:r>
      <w:r>
        <w:br/>
      </w:r>
      <w:r>
        <w:rPr>
          <w:rFonts w:ascii="Times New Roman"/>
          <w:b w:val="false"/>
          <w:i w:val="false"/>
          <w:color w:val="000000"/>
          <w:sz w:val="28"/>
        </w:rPr>
        <w:t>
      9.3. В случае изменения правового статуса Сторон, все права и обязанности по настоящему договору переходят к их правопреемникам.</w:t>
      </w:r>
      <w:r>
        <w:br/>
      </w:r>
      <w:r>
        <w:rPr>
          <w:rFonts w:ascii="Times New Roman"/>
          <w:b w:val="false"/>
          <w:i w:val="false"/>
          <w:color w:val="000000"/>
          <w:sz w:val="28"/>
        </w:rPr>
        <w:t>
      9.4. Все расходы, связанные с заключением настоящего договора, несет Арендатор.</w:t>
      </w:r>
      <w:r>
        <w:br/>
      </w:r>
      <w:r>
        <w:rPr>
          <w:rFonts w:ascii="Times New Roman"/>
          <w:b w:val="false"/>
          <w:i w:val="false"/>
          <w:color w:val="000000"/>
          <w:sz w:val="28"/>
        </w:rPr>
        <w:t>
      9.5. После прекращения либо расторжения настоящего договора все отделимые улучшения Объекта, произведенные Арендодателем переходят в его собственность.</w:t>
      </w:r>
      <w:r>
        <w:br/>
      </w:r>
      <w:r>
        <w:rPr>
          <w:rFonts w:ascii="Times New Roman"/>
          <w:b w:val="false"/>
          <w:i w:val="false"/>
          <w:color w:val="000000"/>
          <w:sz w:val="28"/>
        </w:rPr>
        <w:t>
      9.6. Любые неоговоренные исправления в тексте Настоящего договора не имеют юридической силы.</w:t>
      </w:r>
      <w:r>
        <w:br/>
      </w:r>
      <w:r>
        <w:rPr>
          <w:rFonts w:ascii="Times New Roman"/>
          <w:b w:val="false"/>
          <w:i w:val="false"/>
          <w:color w:val="000000"/>
          <w:sz w:val="28"/>
        </w:rPr>
        <w:t>
      9.7. Если Арендатор не извещает Арендодателя за 30 дней до момента окончания действия настоящего договора о намерении продлить настоящий договор, он утрачивает преимущественное право на заключение договора на новый срок.</w:t>
      </w:r>
      <w:r>
        <w:br/>
      </w:r>
      <w:r>
        <w:rPr>
          <w:rFonts w:ascii="Times New Roman"/>
          <w:b w:val="false"/>
          <w:i w:val="false"/>
          <w:color w:val="000000"/>
          <w:sz w:val="28"/>
        </w:rPr>
        <w:t xml:space="preserve">
      9.8. Взаимоотношения Сторон, неурегулированные настоящим договором, подлежат разрешению в соответствии с действующим законодательством Республики Казахстан. </w:t>
      </w:r>
    </w:p>
    <w:bookmarkStart w:name="z8" w:id="36"/>
    <w:p>
      <w:pPr>
        <w:spacing w:after="0"/>
        <w:ind w:left="0"/>
        <w:jc w:val="both"/>
      </w:pPr>
      <w:r>
        <w:rPr>
          <w:rFonts w:ascii="Times New Roman"/>
          <w:b w:val="false"/>
          <w:i w:val="false"/>
          <w:color w:val="000000"/>
          <w:sz w:val="28"/>
        </w:rPr>
        <w:t>
</w:t>
      </w:r>
      <w:r>
        <w:rPr>
          <w:rFonts w:ascii="Times New Roman"/>
          <w:b/>
          <w:i w:val="false"/>
          <w:color w:val="000000"/>
          <w:sz w:val="28"/>
        </w:rPr>
        <w:t xml:space="preserve">          10. Реквизиты сторон </w:t>
      </w:r>
    </w:p>
    <w:bookmarkEnd w:id="36"/>
    <w:p>
      <w:pPr>
        <w:spacing w:after="0"/>
        <w:ind w:left="0"/>
        <w:jc w:val="both"/>
      </w:pPr>
      <w:r>
        <w:rPr>
          <w:rFonts w:ascii="Times New Roman"/>
          <w:b/>
          <w:i w:val="false"/>
          <w:color w:val="000000"/>
          <w:sz w:val="28"/>
        </w:rPr>
        <w:t xml:space="preserve">  Арендодатель:                                        Арендатор: </w:t>
      </w:r>
    </w:p>
    <w:p>
      <w:pPr>
        <w:spacing w:after="0"/>
        <w:ind w:left="0"/>
        <w:jc w:val="both"/>
      </w:pPr>
      <w:r>
        <w:rPr>
          <w:rFonts w:ascii="Times New Roman"/>
          <w:b w:val="false"/>
          <w:i w:val="false"/>
          <w:color w:val="000000"/>
          <w:sz w:val="28"/>
        </w:rPr>
        <w:t xml:space="preserve">050000 г. Алматы, пр.Абылайхана, 97         ___________________________ </w:t>
      </w:r>
      <w:r>
        <w:br/>
      </w:r>
      <w:r>
        <w:rPr>
          <w:rFonts w:ascii="Times New Roman"/>
          <w:b w:val="false"/>
          <w:i w:val="false"/>
          <w:color w:val="000000"/>
          <w:sz w:val="28"/>
        </w:rPr>
        <w:t xml:space="preserve">
Департамент финансов г. Алматы              ___________________________ </w:t>
      </w:r>
      <w:r>
        <w:br/>
      </w:r>
      <w:r>
        <w:rPr>
          <w:rFonts w:ascii="Times New Roman"/>
          <w:b w:val="false"/>
          <w:i w:val="false"/>
          <w:color w:val="000000"/>
          <w:sz w:val="28"/>
        </w:rPr>
        <w:t xml:space="preserve">
тел. 2616677                                РНН _______________________ </w:t>
      </w:r>
    </w:p>
    <w:p>
      <w:pPr>
        <w:spacing w:after="0"/>
        <w:ind w:left="0"/>
        <w:jc w:val="both"/>
      </w:pPr>
      <w:r>
        <w:rPr>
          <w:rFonts w:ascii="Times New Roman"/>
          <w:b w:val="false"/>
          <w:i w:val="false"/>
          <w:color w:val="000000"/>
          <w:sz w:val="28"/>
        </w:rPr>
        <w:t xml:space="preserve">Директор департамента:                      тел.  </w:t>
      </w:r>
    </w:p>
    <w:p>
      <w:pPr>
        <w:spacing w:after="0"/>
        <w:ind w:left="0"/>
        <w:jc w:val="both"/>
      </w:pPr>
      <w:r>
        <w:rPr>
          <w:rFonts w:ascii="Times New Roman"/>
          <w:b w:val="false"/>
          <w:i w:val="false"/>
          <w:color w:val="000000"/>
          <w:sz w:val="28"/>
        </w:rPr>
        <w:t xml:space="preserve">_________________А. Абдыкадырова           __________________________   </w:t>
      </w:r>
    </w:p>
    <w:p>
      <w:pPr>
        <w:spacing w:after="0"/>
        <w:ind w:left="0"/>
        <w:jc w:val="both"/>
      </w:pPr>
      <w:r>
        <w:rPr>
          <w:rFonts w:ascii="Times New Roman"/>
          <w:b w:val="false"/>
          <w:i w:val="false"/>
          <w:color w:val="000000"/>
          <w:sz w:val="28"/>
        </w:rPr>
        <w:t xml:space="preserve">         М.П.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