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81d8" w14:textId="14e8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12/2 от 21 декабря 2004 года "Об областном бюджете на 2005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29 марта 2005 года N 14/1. Зарегистрировано Департаменом юстиции Северо-Казахстанской области 08 апреля 2005 года за N 1572.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23.07.2010 г. N 27/10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кодексом Республики Казахстан от 24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N 548-II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"О местном государственном управлении в Республике Казахстан"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внести в решение областного маслихата от 21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>N 12/2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2005 год" (Р/г N 1436 от 24 декабря 2004 года, 10 января 2005 года газеты "Солтүстік Қазақстан", "Северный Казахстан") с учетом его уточнения решением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13/1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января 2005 года "О внесении изменений и дополнений в решение областного маслихата N 12/2 от 21 декабря 2004 года "Об областном бюджете на 2005 год" (Р/г N 1476 от 10 февраля 2005 года, 21 февраля 2005 года газеты "Солтүстік Қазақстан", "Северный Казахстан") следующие изменения и дополнения: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"20 756 985" заменить цифрой "20 764 632";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"259 785" заменить цифрой "267 432";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"20 990 415" заменить цифрой "21 028 282";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"-1 293 430" заменить цифрой "-1 323 650";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"1 293 430" заменить цифрой "1 323 650";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"228 430" заменить цифрой "258 650".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"6 040 796" заменить цифрой "5 772 035";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"516 697" заменить цифрой "514 720";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"384 538" заменить цифрой "383 758";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"350 308" заменить цифрой "360 193";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"490 396" заменить цифрой "486 756";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"508 699" заменить цифрой "508 945";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"533 794" заменить цифрой "533 441";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"426 014" заменить цифрой "426 161";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"412 268" заменить цифрой "411 989";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"517 159" заменить цифрой "428 950";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"625 695" заменить цифрой "624 760";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"386 642" заменить цифрой "274 506";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"451 863" заменить цифрой "389 897";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"408 032" заменить цифрой "407 668";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"28 691" заменить цифрой "20 291".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Пункт 11 дополнить подпунктом 11-3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Свободные остатки бюджетных средств, образовавшиеся по состоянию на 1 января 2005 года, в сумме 30220 тыс. тенге направить на программу 257-011-000 "Возврат целевых трансфертов".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Пункт 18-1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"Целевые трансферты на развитие бюджетам районов (городов областного значения) на строительство жилья государственного коммунального жилищного фонда в сумме 393 750 тыс. тенге направить бюджетам Айыртауского, Акжарского, Аккайынского, Есильского, Жамбылского, М.Жумабаева, Кызылжарского, Мамлютского, Г.Мусрепова, Тайыншинского, Тимирязевского, Уалихановского, Шал акына районов по 2400 тыс. тенге каждому, г.Петропавловску - 362550 тыс. тенге".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Приложения 1, 2 к указанному решению изложить в новой редакции (прилагается).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Председатель сессии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Секретарь областного Маслихата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14/1 от 29 марта 2005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Северо-Казахстанский областной бюджет на 2005 год </w:t>
      </w:r>
    </w:p>
    <w:bookmarkStart w:name="z1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33"/>
        <w:gridCol w:w="1073"/>
        <w:gridCol w:w="6733"/>
        <w:gridCol w:w="277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тыс.тенге 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20 764 632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4 776 848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4 511 815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4 511 815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265 033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265 033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25 569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20 719 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20 719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15 962 215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267 432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  бюджетов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267 432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15 694 783 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15 694 783 </w:t>
            </w:r>
          </w:p>
        </w:tc>
      </w:tr>
    </w:tbl>
    <w:bookmarkEnd w:id="7"/>
    <w:bookmarkStart w:name="z3"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113"/>
        <w:gridCol w:w="1213"/>
        <w:gridCol w:w="6153"/>
        <w:gridCol w:w="27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21 028 282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352 050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18 532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18 532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217 857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217 857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66 040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финансов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44 781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работы по выдаче разовых талонов и обеспечение полноты сбора сумм от  реализации разовых талонов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17 136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3 351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49 621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экономики и бюджетного планирования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49 621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63 981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мобилизационной подготовки и чрезвычайных ситуаций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63 981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подготовки и чрезвычайных ситуаций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10 717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32 152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8 842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995 771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979 371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937 679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40 831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3 043 402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38 937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273 079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205 686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67 393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2 001 550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24 414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400 099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государственных областных организаций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107 146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38 013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315 279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204 571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44 263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7 600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249 049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397 403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59 100 </w:t>
            </w:r>
          </w:p>
        </w:tc>
      </w:tr>
      <w:tr>
        <w:trPr>
          <w:trHeight w:val="9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83 853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65 375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7 117 901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6 248 423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45 619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2 904 511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66 049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39 242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специализированными продуктами питания и лекарственными средствами населения  по отдельным видам заболеваний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304 219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1 137 953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1 629 148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106 542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6 655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557 014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550 614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312 464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151 217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158 168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3 079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833 774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574 385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33 815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387 020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70 087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единовременной помощи участникам и инвалидам Великой Отечественной войны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67 344 </w:t>
            </w:r>
          </w:p>
        </w:tc>
      </w:tr>
      <w:tr>
        <w:trPr>
          <w:trHeight w:val="9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8 972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проезда инвалидам и участникам Великой Отечественной Войны. Реализация программы за счет официальных трансфертов из областного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7 067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215 889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215 889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  на строительство жилья государственного  коммунального жилищного фонда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520 268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42 298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8 245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34 053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138 929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10 598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5 389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122 942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185 854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63 621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27 847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54 023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25 960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106 246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24 776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78 553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12 029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3 929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1 106 247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10 936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159 544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12 896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144 648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39 813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30 725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племенного животноводства и птицеводства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38 328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25 100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архитектуры, градостроительства и строительства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23 555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13 228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13 228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390 392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390 392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364 530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131 352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95 000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27 264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23 951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3 313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регулирования деятельности естественных монополий и защиты конкуренции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9 088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регулирования деятельности естественных монополий и защиты конкуренции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9 088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5 802 255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5 802 255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5 707 894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30 220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Операционное сальдо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-263 650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1 093 000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     тыс.тенге 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-5 000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-1 323 650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1 323 650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258 650 </w:t>
            </w:r>
          </w:p>
        </w:tc>
      </w:tr>
    </w:tbl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14/1 от 29 марта 2005 года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Перечень бюджетных программ развития с разделением на бюджетные инвестиционные проекты и программы областного бюджета на 2005 год </w:t>
      </w:r>
    </w:p>
    <w:bookmarkStart w:name="z4"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33"/>
        <w:gridCol w:w="1253"/>
        <w:gridCol w:w="6513"/>
        <w:gridCol w:w="27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      тыс.тенге 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4 225 339 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2 898 268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мойки для служебного автотранспорта АТХ УВД  г.Петропавловска, ул. Элеваторный тупик,2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здания Тайыншинского отдела внутренних дел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327 739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   санаторной школы-интерната на 450 мест для реабилитации тубинфицированных детей г.Мамлютка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53 426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бани казахской школы-интерната для одаренных детей им. А.Досмухамбетова в г.Петропавловске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средней школы на 160 мест в с.Березовка района им.Г.Мусрепова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86 300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с.Мичурино Тимирязевского района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111 780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 мест с казахским языком обучения в с.Жаскайрат Уалихановского района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счет официальных трансфертов из республиканского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390 500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средней школы на 1100 мест с государственным языком обучения с оздоровительным комплексом в 19-ом мкр-не г.Петропавловска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завершение строительства средней школы на 360 мест в с. Бишкуль Кызылжарского района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школы-интерната с казахским языком обучения на 400 мест в с. Тимирязево Тимирязевского района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557 014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557 014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здания санэпидслужбы в Есильском районе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550 614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Противотуберкулезный диспансер с.Ленинградское Акжарского района (строительство бани, гаража, прачечной)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райбольница на 100 коек с поликлиникой на 200 посещений в с.Талшик Акжарского района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Сельская врачебная амбулатория с.Ильинка Есильского района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31 663 </w:t>
            </w:r>
          </w:p>
        </w:tc>
      </w:tr>
      <w:tr>
        <w:trPr>
          <w:trHeight w:val="7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районной больницы под специализированное лечебно-профилактическое учреждение (СЛПУ) на 350 коек в с .Благовещенка Жамбылского района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Противотуберкулезного диспансера на 50 коек с поликлиникой на 90 посещений в г.Булаево района М.Жумабаева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Сельская врачебная амбулатория с.Знаменское Кызылжарского района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31 663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Сельская врачебная амбулатория с.Новомихайловка Мамлютского района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Сельская врачебная амбулатория п.Новоишимский района Г.Мусрепова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31 714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Сельская врачебная амбулатория с.Бидаик Уалихановского района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23 460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Лечебный корпус на 100 коек облтубдиспансера в г.Петропавловске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123 414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приобретенного здания Тайыншинского дома-интерната для престарелых и инвалидов общего типа на 150 мест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7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  на строительство жилья государственного  коммунального жилищного фонда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(2 очередь);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81 613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скваженных водозаборов в Жамбылском районе (2 очередь);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водовод в п. Тайынша (1 и 2 этаж) (п. Киялы, п. Чермошнянка, п. Тайынша)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77 198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пристроек детского бассейна, спортивного зала ДЮСШ "Дельфин" в г.Петропавловске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7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  проектно-сметной документации  на реконструкцию очистных сооружений п.Бишкуль Кызылжарского района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очистных сооружений с.Саумалколь Айыртауского района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35 597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проектно-изыскательские работы по выбору полигона захоронения отходов и ядохимикатов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напорного коллектора от р. Ишим до канализационных очистных сооружений - 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101 252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очистных сооружений дождевой канализации в г. Петропавловске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518 216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транспортировка ливневых стоков с северной части г. Петропавловска в МК-5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182 515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перевооружение на очистных сооружениях канализации г. Петропавловска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51 374 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1 327 071 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234 071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204 571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204 571 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11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</w:tbl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