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0034" w14:textId="e4b0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Республики Казахстан на срочную военную службу на территории области в апреле-июне и октябре-декабре 2005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маслихата Северо-Казахстанской области от 27 мая 2005 года N 16/5 и решение Акима Северо-Казахстанской области от 26 мая 2005 года N 2. Зарегистрировано Департаментом юстиции Северо-Казахстанской области 16 июня 2005 года N 1588. Утратило силу - решением акима Северо-Казахстанской области от 26 сентября 2011 года N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Северо-Казахстанской области от 26.09.2011 N 27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целях реализации Указа Президента Республики Казахстан от 14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N 1551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военной службы, выслуживших установленный срок военной службы, и очередном призыве граждан Республики Казахстан на срочную военную службу в апреле-июне и октябре-декабре 2005 года"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1993 года "О всеобщей воинской обязанности и военной службе" областной маслихат и аким области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Организовать призыв на срочную военную службу в Вооруженные Силы, другие войска и воинские формирования Республики Казахстан в апреле-июне и октябре-декабре 2005 года граждан мужского пола, которым ко дню призыва исполнилось 18 лет, не имеющих право на освобождение или отсрочку от призыва на срочную военную службу, а также граждан, утративших право на отсрочку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Утвердить состав областной призывной комиссии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Акимам районов и города Петропавловска: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местными представительными органами районов и города через военные комиссариаты организовать и обеспечить проведение призыва на срочную военную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утвердить составы районных и городских призывных комиссий, и графики проведения призыва;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обеспечить отделы (управление) по делам обороны помещениями для работы призывных комиссий;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обеспечить организованную явку граждан в военные комиссариаты для прохождения призывной комиссии и отправки в войска, выделить для этих целей группы оповещения;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обеспечить автомобильным транспортом и выделить необходимое количество технических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расходы, связанные с выполнением указанных мероприятий, осуществить за счет местных бюджетов в пределах ассигнований, выделенных на указанные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Департаменту здравоохранения: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обеспечить работу медицинской комиссии на областном сборном пункте в городе Петропавловске;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укомплектовать комиссии по медицинскому освидетельствованию призывников врачами-специалистами, особенно врачами узких специальностей;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предусмотреть места в лечебно-профилактических учреждениях для медицинского обследования граждан направленных призывными комиссиями.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5. Управлению внутренних дел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ввести в состав призывных комиссий должностных лиц из числа руководящего состава управления города Петропавловска и районных отделов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организовать взаимодействие с отделами (управлением) по делам обороны в период призыва граждан, обеспечить порядок и дисциплину на призывных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выделить наряд полиции на круглосуточное дежурство на областном сборном пункте на период призыва, обеспечить выделение усиленных нарядов на железнодорожную станцию, на места сбора и отправки молодого пополнения в войска;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производить розыск, задержание лиц, уклоняющихся от всеобщей воинской обязанности. Оплата расходов по розыску и доставке задержанных производится за счет этих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Акиму города Петропавловска на областном сборном пункте организовать продажу продовольственных и промышленных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Управлению культуры организовать на призывных пунктах выступления коллективов художественной самодеятельности и демонстрацию кинофильмов по военно-патриотической тематике.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Управлению туризма и спорта организовать на областном сборном пункте проведение спортивно-массовых мероприятий, проверку физической подготовленности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9. Контроль за исполнением решения возложить на заместителя акима области Развина С.В.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мая 2005 года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области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2005 года N 16/5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областной призывной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3"/>
        <w:gridCol w:w="6673"/>
      </w:tblGrid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Владимирович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акима области 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ГАЛЫГИН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Юрий Борисович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начальника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обороны 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комиссии: 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КРИВОШЕЕВА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Зоя Ивановна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 медсестра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больницы 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МАГЗУМОВ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 Бельгибаевич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здравоохранения 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Лариса Григорьевна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 отделенческой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Южно-Уральской железной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Талгат Дюсенович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внутренних дел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