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8d5c" w14:textId="2388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12/2 от 21 декабря 2004 года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26 августа 2005 года N 18/5. Зарегистрировано Департаменом юстиции Северо-Казахстанской области 7 сентября 2005 года за N 1596.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    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548-II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21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2005 год" (Р/г N 1436 от   24 декабря 2004 года, 10 января 2005 года газеты "Солтүстік Қазақстан", "Северный Казахстан")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2005 года "О внесении изменений и дополнений в решение областного маслихата N 12/2 от 21 декабря 2004 года "Об областном бюджете на 2005 год" (Р/г N 1476 от 10 февраля 2005 года, 21 февраля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марта 2005 года "О внесении изменений и дополнений в решение областного маслихата N 12/2 от 21 декабря 2004 года "Об областном бюджете на 2005 год" (Р/г N 1572 от 8 апреля 2005 года, 13 апреля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2005 года "О внесении изменений и дополнений в решение областного маслихата N 12/2 от 21 декабря 2004 года "Об областном бюджете на 2005 год" (Р/г N 1579 от 25 апреля 2005 года, 1 мая 2005 года газеты "Солтүстік Қазақстан", 2 мая 2005 года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мая 2005 года "О внесении изменений и дополнений в решение областного маслихата N 12/2 от 21 декабря 2004 года "Об областном бюджете на 2005 год" (Р/г N 1587 от 13 июня 2005 года, 20 июня 2005 года газеты "Солтүстік Қазақстан", "Северный Казахстан"),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июля 2005 года "О внесении изменений и дополнений в решение областного маслихата N 12/2 от 21 декабря 2004 года "Об областном бюджете на 2005 год" (Р/г N 1592 от 26 июля 2005 года, 1 августа 2005 года газеты "Солтүстік Қазақстан", 29 июля 2005 года "Северный Казахстан")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"50 000" заменить цифрой "59 300";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"48 000" заменить цифрой "57 300".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ХҮIII сессии областного 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Секретарь областного маслихата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18/5 от 26 августа 2005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Северо-Казахстанский областной бюджет на 2005 год </w:t>
      </w:r>
    </w:p>
    <w:bookmarkStart w:name="z2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1073"/>
        <w:gridCol w:w="7153"/>
        <w:gridCol w:w="2733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тыс.тенге 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23 295 299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5 558 302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19 216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17 717 781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</w:tbl>
    <w:bookmarkEnd w:id="2"/>
    <w:bookmarkStart w:name="z4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53"/>
        <w:gridCol w:w="1013"/>
        <w:gridCol w:w="7153"/>
        <w:gridCol w:w="27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23 604 550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434 926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работы по выдаче разовых талонов и обеспечение полноты сбора сумм от  реализации разовых талонов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мобилизационной подготовки и чрезвычайных ситуаций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подготовки и чрезвычайных ситуаций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40 045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1 149 000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1 135 600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1 088 217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3 221 834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336 387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267 695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68 692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2 231 503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31 110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455 545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119 051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39 980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368 538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50 349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58 442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7 630 931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6 679 571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49 218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3 052 793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1 251 401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1 770 247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124 333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354 014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176 682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174 218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601 489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47 487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411 317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единовременной помощи участникам и инвалидам Великой Отечественной войны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инвалидам и участникам Великой Отечественной Войны. Реализация программы за счет официальных трансфертов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652 378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49 757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6 738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258 173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135 835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1 144 821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189 902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159 726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43 439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племенного животноводства и птицеводства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46 856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30 544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архитектуры, градостроительства и строительства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419 217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419 217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398 030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1 124 784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955 614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31 485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регулирования деятельности естественных монополий и защиты конкуренции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регулирования деятельности естественных монополий и защиты конкуренции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351 682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5 789 962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33 622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Операционное сальдо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-309 251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 тыс.тенге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-50 601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фнансовых активов 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фнансовых активов 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фнансовых активов внутри страны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18/5 от 26 августа 2005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бюджетных программ развития с разделением на бюджетные инвестиционные проекты и программы областного бюджета на 2005 год </w:t>
      </w:r>
    </w:p>
    <w:bookmarkStart w:name="z6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53"/>
        <w:gridCol w:w="1033"/>
        <w:gridCol w:w="7073"/>
        <w:gridCol w:w="21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      тыс.тенге 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4 213 308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2 823 462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Тайыншинского отдела внутренних дел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206 107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на 150 мест с учебными мастерскими на 32 места для санаторной школы-интерната в г.Мамлютка Мамлютского района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банно-прачечного комплекса для казахской школы-интерната для одаренных детей им. А.Досмухамбетова в г.Петропавловске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с казахским языком обучения в с.Жаскайрат Уалихановского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официальных трансфертов из 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1100 мест с государственным языком обучения с оздоровительным комплексом в 19-ом мкр-не г.Петропавловска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360 мест в с. Бишкуль Кызылжарского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в с. Тимирязево Тимирязевского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санэпидслужбы в Есильском районе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котельной, бани на 5 мест, прачечной, хлораторной на территории районной туберкулезной больницы села Ленинградское Акжарского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райбольницы на 100 коек с поликлиникой на 200 посещений в с.Талшик Акжарского района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с.Ильинка Есильского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36 300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районной больницы под специализированное лечебно-профилактическое учреждение (СЛПУ) на 350 коек в с.Благовещенка Жамбылского района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диспансера на 50 коек с поликлиникой на 90 посещений в г.Булаево района М.Жумабаева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с.Знаменское Кызылжарского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47 697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с.Новомихайловка Мамлютского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п.Новоишимский района Г.Мусрепова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сельской врачебной амбулатории в с.Бидаик Уалихановского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корпуса на 100 коек облтубдиспансера в г.Петропавловске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административного здания под дом-интернат на 81 место для престарелых и инвалидов в г.Тайынша Тайыншинского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  на строительство жилья государственного  коммунального жилищного фонда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населҰнных пунктов Уалихановского и Акжарского районов (2 очередь);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скваженных водозаборов в Жамбылском районе (2 очередь);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в п. Тайынша (1 и 2 этаж) (п. Киялы, п. Чермошнянка, п. Тайынша)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спортивного зала ДЮСШ "Бокс"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пристроек к зданию плавательного бассейна "Дельфин" для детского бассейна и спортивного зала по ул.Ж.Жабаева, 175 в г.Петропавловске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проектно-сметной документации  на реконструкцию очистных сооружений п.Бишкуль Кызылжарского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с.Саумалколь Айыртауского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35 452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г.Сергеевка района Шал акына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 работы на строительство полигона по складированию и захоронению токсичных отходов и ядохимикатов на территории 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от р. Ишим до канализационных очистных сооружений 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дождевой канализации в г. Петропавловске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транспортировка ливневых стоков с северной части г. Петропавловска в МК-5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технического перевооружения на очистных сооружениях канализации г. Петропавловска с производством пуско-наладочных работ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1 389 846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296 846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архитектуры, градостроительства и строительства области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