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21d2" w14:textId="fe92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12/2 от 21 декабря 2004 года "Об областном бюджете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28 ноября 2005 года N 20/1. Зарегистрировано Департаментом юстиции Северо-Казахстанской области 15 декабря 2005 года за N 1605.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г. N 27/10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кодексом Республики Казахстан от 24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548-II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 решение областного маслихата от 21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2005 год" (Р/г N 1436 от 24 декабря 2004 года, 10 января 2005 года газеты "Солтүстік Қазақстан", "Северный Казахстан") с учетом его уточнения решениями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13/1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января 2005 года "О внесении изменений и дополнений в решение областного маслихата N 12/2 от 21 декабря 2004 года "Об областном бюджете на 2005 год" (Р/г N 1476 от 10 февраля 2005 года, 21 февраля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14/1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марта 2005 года "О внесении изменений и дополнений в решение областного маслихата N 12/2 от 21 декабря 2004 года "Об областном бюджете на 2005 год" (Р/г N 1572 от 8 апреля 2005 года, 13 апреля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15/2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апреля 2005 года "О внесении изменений и дополнений в решение областного маслихата N 12/2 от 21 декабря 2004 года "Об областном бюджете на 2005 год" (Р/г N 1579 от 25 апреля 2005 года, 1 мая 2005 года газеты "Солтүстік Қазақстан", 2 мая 2005 года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мая 2005 года "О внесении изменений и дополнений в решение областного маслихата N 12/2 от 21 декабря 2004 года "Об областном бюджете на 2005 год" (Р/г N 1587 от 13 июня 2005 года, 20 июня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17/1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июля 2005 года "О внесении изменений и дополнений в решение областного маслихата N 12/2 от 21 декабря 2004 года "Об областном бюджете на 2005 год" (Р/г N 1592 от 26 июля 2005 года, 1 августа 2005 года газеты "Солтүстік Қазақстан", 29 июля 2005 года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18/5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августа 2005 года "О внесении изменений в решение областного маслихата N 12/2 от 21 декабря 2004 года "Об областном бюджете на 2005 год" (Р/г N 1596 от 7 сентября 2005 года, 21 сентября 2005 года газеты "Солтүстік Қазақстан", 29 сентября 2005 года "Северный Казахстан");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октября 2005 года «О внесении изменений и дополнений в решение областного маслихата № 12/2 от 21 декабря 2004 года «Об областном бюджете на 2005 год» (Р/г № 1600 от 3 ноября 2005 года)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Приложение 1 к указанному решению изложить в новой редакции (прилагаются).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Председатель сессии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Секретарь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 решению сессии областного маслихата N 20/1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28 ноября 2005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2005 год </w:t>
      </w:r>
    </w:p>
    <w:bookmarkStart w:name="z10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73"/>
        <w:gridCol w:w="1073"/>
        <w:gridCol w:w="7573"/>
        <w:gridCol w:w="1813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тыс.тенге 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23 699 855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5 554 846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5 046 199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5 046 199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508 647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508 647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22 672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20 272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18 122 337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270 322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  бюджетов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270 322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17 852 015 </w:t>
            </w:r>
          </w:p>
        </w:tc>
      </w:tr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17 852 015 </w:t>
            </w:r>
          </w:p>
        </w:tc>
      </w:tr>
    </w:tbl>
    <w:bookmarkEnd w:id="3"/>
    <w:bookmarkStart w:name="z11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13"/>
        <w:gridCol w:w="1133"/>
        <w:gridCol w:w="7633"/>
        <w:gridCol w:w="17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    тыс.тенге 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24 064 106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432 613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19 761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19 761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275 881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275 881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81 056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работы по выдаче разовых талонов и обеспечение полноты сбора сумм от  реализации разовых талонов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5 377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55 915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55 915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75 272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мобилизационной подготовки и чрезвычайных ситуаций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75 272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подготовки и чрезвычайных ситуаций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38 777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1 156 556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1 156 556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1 109 617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46 078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3 235 295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44 060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336 387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266 395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69 992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2 244 520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36 747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460 521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2 349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областных организаций образования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121 026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39 422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372 550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47 784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7 653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287 803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409 009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58 627 </w:t>
            </w:r>
          </w:p>
        </w:tc>
      </w:tr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83 853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51 724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7 644 764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6 693 404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45 868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3 043 292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66 731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42 182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питания и лекарственными средствами населения  по отдельным видам заболеваний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308 052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1 250 783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1 792 425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126 933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585 946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354 014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176 774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174 126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898 839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601 489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47 669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411 317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66 035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единовременной помощи участникам и инвалидам Великой Отечественной войны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67 344 </w:t>
            </w:r>
          </w:p>
        </w:tc>
      </w:tr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1 977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проезда инвалидам и участникам Великой Отечественной Войны. Реализация программы за счет официальных трансфертов из областного бюджета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7 067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244 356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244 356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1 015 284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1 015 284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  на строительство жилья государственного  коммунального жилищного фонда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621 534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681 628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49 757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157 040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6 738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136 276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272 673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15 878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74 957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41 738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93 109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46 991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150 735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39 689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108 129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5 508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1 145 451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15 526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189 902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24 893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159 726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3 283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44 069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34 351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племенного животноводства и птицеводства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46 645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30 333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архитектуры, градостроительства и строительства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28 999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1 334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16 312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434 217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434 217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21 187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413 030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1 112 276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57 131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57 131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1 001 825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56 411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943 914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31 135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28 358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2 777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регулирования деятельности естественных монополий и защиты конкуренции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11 318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регулирования деятельности естественных монополий и защиты конкуренции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11 318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6 185 266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6 185 266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361 682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5 789 962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33 622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Операционное сальдо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-364 251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1 093 000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    тыс.тенге 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-105 601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105 601 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105 601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105 601 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-1 323 650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1 323 650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258 650 </w:t>
            </w:r>
          </w:p>
        </w:tc>
      </w:tr>
    </w:tbl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