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73f0" w14:textId="1957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финансирования социальных рабочих мест 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декабря 2005 года N 288. Зарегистрировано Департаментом юстиции Северо-Казахстанской области 29 декабря 2005 года N 1608. Утратило силу - постановлением акимата Северо-Казахстанской области от 14 апреля 2009 года N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Утратило силу - постановлением акимата Северо-Казахстанской области от 14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17) пункта 1 статьи 27 Закона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 "О местном государственном управлении в Республике Казахстан", на основании подпункта 5-4)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18-1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N 149 "О занятости населения"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создания и финансирования социальных рабочих мест в Северо-Казахстанской области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Северо-Казахстанской области обеспечить проведение организационной и методической работы по реализации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акимата Северо-Казахстанской области от 12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районов и города Петропавловска создать необходимые условия для реализации указанных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Мурзалина М.К.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акимата Северо-Казахстанской области от 12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Северо-Казахстанской области от 11 июля 2005 года N 177 "Об утверждении Правил создания и финансирования социальных рабочих мест для инвалидов в Северо-Казахстанской области" (регистрационный N 1593 от 28 июля 2005 года, 3 августа 2005 года газета "Солтүстік Қазақстан", 3 августа 2005 года газета "Северный Казахстан").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288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создания и финансирования 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Северо-Казахстанской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создания и финансирования социальных рабочих мест в Северо-Казахстанской области (далее - Правила) определяют порядок создания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работодателями, которые создадут и предоставят социальные рабочие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настоящих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- 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- группы лиц, испытывающие затруднения в трудоустройстве и требующие социальной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обеспечивают реализацию политики занятости населения путем ежегодного определения целевых групп, проживающих на территории соответствующих административно-территориальных единиц, и социальных мер по их защите;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работодатель - юридическое или физическое лицо, с которым работник состоит в трудовых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безработных, трудоустроенных на социальные рабочие места, распространяются трудовое законодательство Республики Казахстан и законодательные акты о пенсионном обеспечении и страховании.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в новой редакции - постановлением акимата Северо-Казахстанской области от 12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и трудоустройства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социальные рабочие места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для трудоустройства безработных из целевых групп создаются и (или) предоставляются работодателями на условиях частичной компенсации по оплате труда из средств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Социальное рабочее место организуется путем предоставления или создания временных рабочих мест и имеет следующие особенности: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предназначено специально для целевых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рабочих мест не ограничено, работа носит временный характер и для ее организации не могут быть использованы постоянные рабочие места и вакансии.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Отбор работодателей, желающих создать и(или) предоставить социальные рабочие места для трудоустройства безработных из целевых групп, производится уполномоченным органом на конкурсной основе с целью определения работодателя, предлагающего более высокую заработную плату труда безработного.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в новой редакции - постановлением Акимата Северо-Казахстанской области от 28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Создание и (или) предоставление социального рабочего места осуществляется работодателем на основе договора с местным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содействует занятости безработных из целевых групп и обеспечивает их социальную защиту;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безработных из целевых групп на социальные рабочие места с их согласия;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снимает с учета безработных в случаях, предусмотренных Законом Республики Казахстан "О занятости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ежемесячно до пятого числа следующего за отчетным месяцем представляет сведения в  Управление координации занятости и социальных программ Северо-Казахстанской области о количестве направленных безработных, перечне работодателей и перечисленных суммах компенсаций из средств местного бюджета на оплату труда работников, принятых на социальные рабочие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В пункт 8 внесены изменения - постановлением акимата Северо-Казахстанской области от 12 августа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Источники и условия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Источниками финансирования социальных рабочих мест являются средства работодателей и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Расходы работодателя на оплату труда безработного, трудоустроенного на социальное рабочее место, в течение шести месяцев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после получения заверенной копии выписки из приказа о приеме на работу безработного и ежемесячно представляемого табеля учета рабочего времени перечисляет бюджетные средства на расчетный счет работодателя, либо на лицевой счет безработного.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Оплата труда безработного, принятого на социальное рабочее место, осуществляется работодателем ежемесячно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за порядком создания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финансирования 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порядком создания и финансирования социальных рабочих мест для трудоустройства безработных из целевых групп осуществляется государственными органами в установленном законодательством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