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8eb5" w14:textId="6e88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 для установления стажа работы лицам, проработавшим не менее 6 месяцев в период с 22 июня 1941 года по 9 мая 1945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5 апреля 2005 года N 4. Зарегистрировано Управлением юстиции г. Петропавловска Северо-Казахстанской области 25 апреля 2005 года N 13-1-1. утратило силу решением акима от 25 июня 2007 года N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акима от 25 июня 2007 года N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с изменениями и дополнениями с 1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>N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выплаты специального государственного пособия",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специальной комиссии для установления стажа работы лицам, проработавшим не менее 6 месяцев в период с 22 июня 1941 года по 9 мая 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Кульжанову Т.Н.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2005г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специальной комиссии для установления стажа работы лицам, проработавшим не менее 6 месяцев в период с 22 июня 1941 года по 9 мая 1945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Специальная комиссия для установления стажа работы лицам, проработавшим не менее 6 месяцев в период с 22 июня 1941 года по 9 мая 1945 года (далее- Комиссия) является рабочим органом акимата города Петропавловска.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специальном государственном пособии в Республике Казахстан" от 05.04.1999 года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внесенными изменениями от 31.12.2004 года N 28-111,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с изменениями и дополнениями от 1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>N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пособия".и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задачей Комиссии является определение стажа работы лицам, проработавшим не менее 6 месяцев в период с 22 июня 1941 года по 9 мая 1945 года, при отсутствии или неполном представлении документов об имеющемся стаже работы, трудовой стаж с 22 июня 1941 года по 9 мая 1945 года может устанавливаться специальными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специальную Комиссию входят представители местных представительных органов, органов местного самоуправления, совета ветеранов, общественных объединений, уполномоченных органов занятости и социальных программ, территориальных подразделений центрального исполнительного органа, обеспечивающих реализацию государственной политики в сфере социальной защиты населения, работников военных комиссариатов.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2.Полномочия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5. Для реализации задач, определенных настоящим положением, Комиссия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правовую оценку содержания и надлежащего оформления документов, предоставляемых для подтверждения стажа работы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устанавливать стаж работы по свидетельским показаниям (определять свидетелей);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документы, необходимые для установления стажа работы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выносить решение об установлении (или отказе в установлении) стажа работы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письменно уведомлять заявителя о ходе рассмотрения документов при установлении стажа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3.Ответственность Комиссии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6. Члены Комиссии несут предусмотренную законами Республики Казахстан ответственность за ненадлежащее выполнение своих обязанностей и вынесения заведомо незаконного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7. Документы, поступившие на рассмотрение из организации, осуществляющей выплату пособия, регистрируются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в течении десяти дней рассматривает поступившие документы и принимает решение о запросе недостающих документов от соответствующих организаций (предприятий) или опросе свидетелей.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сбора необходимых документов, опроса свидетелей Комиссия выносит решение об установлении трудового стажа. Принятое решение в трехдневный срок направляется в организацию, осуществляющую выплату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вопросов, входящих в компетенцию Комиссии, принимается простым большинством голосов его членов. В случае равенства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Прекращение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11. Основанием для прекращения деятельности Комиссии является принятие акимом города решения о прекращении деятельности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наступлении обстоятельства, указанного в пункте 11 настоящего Положения, влекущего прекращение деятельности Комиссии, акиму направляется письмо-отчет о проделанной работе.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