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481f" w14:textId="4984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Петропавловска от 15 июля 2005 года N 840 "Об утверждении Правил оказания социальной помощи на оплату содержания жилища, потребления коммунальных услуг и услуг связи участникам и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августа 2005 года N 1039. Зарегистрировано Управлением юстиции г. Петропавловска Северо-Казахстанской области 2 сентября 2005 года N 13-1-18. Утратило силу постановлением акимата города Петропавловска Северо-Казахстанской области от 7 ноября 2013 года N 2103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Петропавловска Северо-Казахстанской области от 07.11.2013 N 2103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горда Петропавловска от 15июля 2005 года N 840 "Об утверждении Правил оказания социальной помощи на оплату содержания жилища, потребления коммунальных услуг и услуг связи участникам и инвалидам Великой Отечественной войны" (государственная регистрация в органах юстиции от 10 августа 2005 года N 13-1-6; опубликовано в газете "Добрый вечер" от 5 августа 2005 года),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"бюджетом города" дополнить словами "с 1 июля 2006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Контроль за исполнением данного постановления возложить на заместителя акима города Кульжанову Т.Н.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