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10a3" w14:textId="d2b1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региональной программе по капитальному ремонту и материально-техническому оснащению организаций здравоохранения Атырауской области на 2005-2007 годы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11 февраля 2005 года N 183-III. Зарегистрировано Департаментом юстиции Атырауской области 19 марта 2005 года N 2377. Не подлежит гос. регистрации - письмо ДЮ Атырауской области N 3-2185/06 от 23.05.2006 г. Утратило силу - письмом Атырауского областного маслихата от 3 октября 2011 года № 275/1711/-МШ</w:t>
      </w:r>
    </w:p>
    <w:p>
      <w:pPr>
        <w:spacing w:after="0"/>
        <w:ind w:left="0"/>
        <w:jc w:val="both"/>
      </w:pPr>
      <w:bookmarkStart w:name="z30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письмом Атырауского областного маслихата от 3.10.2011 275/1711/-МШ.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 Извлечение из письма N 3-2185/06 от 23 мая 2006г.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"Согласно заключения, проведенной повторной юридической экспертизы департаментом юстиции Атырауской области и письма ДРНПА Министерства юстиции Республики Казахстан от 31 марта 2006 года N 44-2-1/и623 направляется список ранее зарегистрированных нормативно-правовых актов, не отвечающие требованиям статьи 38 Закона "Республики Казахстан "О нормативных правовых актах", и, следовательно, не подлежащие государственной регистрации для внесения соответствующей записи в Базу Данных "Закон"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Приложение на 2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Начальник ДЮ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17) Решение Атырауского областного Маслихата 11 февраля 2005 года N 183-III "О региональной программе по капитальному ремонту и материально-техническому оснащению организаций здравоохранения Атырауской области на 2005-2007 годы" (Зарегистрировано Департаментом юстиции Атырауской области 19 марта 2005 года N 2377.) </w:t>
      </w:r>
    </w:p>
    <w:bookmarkStart w:name="z2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Послания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народу Казахстана от 19 марта 2005 года "К конкурентоспособному Казахстану, конкурентоспособной экономике, конкурентоспособной нации" Атырауский областной маслихат III созыва на Х сессии решил: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Утвердить Региональную программу по капитальному ремонту и материально-техническому оснащению организаций здравоохранения Атырауской области на 2005-2007 годы" внесенную на сессию постановлением областного акимата N 21 от 15 января 2005 года "О региональной программе по капитальному ремонту и материально-техническому оснащению организаций здравоохранения Атырауской области на 2005-2007 годы" (прилагается).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Контроль за исполнением данного решения возложить на постоянную комиссию по вопросам социальной защиты, здравоохранения, культуры и по делам молодежи областного маслихата (Ж.Б. Умирбекова).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Х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2005 года N 21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Региональная 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капитальному ремонту и материально-техническому оснащению </w:t>
      </w:r>
      <w:r>
        <w:br/>
      </w:r>
      <w:r>
        <w:rPr>
          <w:rFonts w:ascii="Times New Roman"/>
          <w:b/>
          <w:i w:val="false"/>
          <w:color w:val="000000"/>
        </w:rPr>
        <w:t>
организаций здравоохранения Атырауской области на 2005-2007 годы Содержание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Паспорт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Анализ состояния материально-технической базы лечебно-профилактических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Цель и задачи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Основные направления и механизм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Необходимые ресурсы и источники их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Ожидаемый результат от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План мероприятий по реализации Программы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Паспорт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 Региональная программа по капитальному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 ремонту и материально-техническому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оснащению организаций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Атырауской области на 2005-2007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для Постановление Правительства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    Казахстан от 20 августа 2003 года N 838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"О плане мероприятий на 2004-2006 годы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реализации Государственной программы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развития сельских территорий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 на 2004-2010 годы"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Президента народу Казахстана от 19 марта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2004 года "К конкурентоспособному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Казахстану, конкурентоспособной экономике,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конкурентоспособной нации", Протокол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расширенного заседания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с участием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"Об итогах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экономического развития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Казахстан за первое полугодие 2004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задачах на второе полугодие" от 2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2004 года N 01-7.5., Распоряжение Акима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Атырауской области N 219-р от 2 сентября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2004 года "Об утверждении Плана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 исполнению Протокола расширенного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заседания Правительства с участием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Президента Республики Казахстан "Об итогах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социально-экономического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за первое полугодие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2004 года и задачах на второе полугодие"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от 2 августа 2004 года N 01-7.5,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Президента Республики Казахстан N 1438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от 13 сентября 2004 года "О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Государственной программе реформирования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 развития здравоохранения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Казахстан на 2005-2010 годы"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Основной      Департамент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разработчик   Атырауской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           Повышение уровня оснащенности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лечебно-профилактических учреждений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области медицинским оборудованием.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Осуществление преобразований в сфере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здравоохранения, направленных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улучшение здоровья населения, путем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создания условий для сохранения основных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средств, поддержка их в эксплутационном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состоянии.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Задачи        Разработка конкретных планов по проведению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капитального ремонта в объектах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здравоохранения и оснащению медицинским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оборудованием лечебно-профилактических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учреждений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Необходимые    Финансирование Программы в 2005-2007 годах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ресурсы и      будет осуществляться за счет средств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источники      местного бюджета и других 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 запрещенных законодательством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Казахстан источников.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Общие дополнительные затраты составят: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2233"/>
        <w:gridCol w:w="2073"/>
        <w:gridCol w:w="2273"/>
        <w:gridCol w:w="1933"/>
      </w:tblGrid>
      <w:tr>
        <w:trPr>
          <w:trHeight w:val="255" w:hRule="atLeast"/>
        </w:trPr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В том числе: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бюджет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средства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426066,0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-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426066,0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477410,0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-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477410,0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557839,0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-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557839,0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1461315,0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-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1461315,0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Объем бюджетных средств, необходимых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реализации Программы в 2005-2007 годах,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ежегодно будет уточняться при формировании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бюджетов на соответствующий финансовый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Ожидаемые      Повышение уровня обеспеченности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     услугами здравоохранения. Работникам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системы здравоохранения будут созданы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условия для повышения качества и объемов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оказываемой медицинской помощи. Оснащение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оборудованием до уровня предусмотренного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нормативами. 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           2005-2007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              2. Введение 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Региональная программа капитального ремонта и материально-технического оснащения организаций здравоохранения Атырауской области на 2005-2007 годы (далее - Программа) разработана для реализациизадач, поставленных в Послании Президента Республики Казахстан к народуКазахстан от 19 марта 2004 года "К конкурентоспособному Казахстану, конкурентоспособной экономике, конкурентоспособной нации".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Стратегией основных направлений развития здравоохранения в Республике Казахстан до 2010 года, базирующейся на основные принципы Стратегического плана развития Республики Казахстан до 2010 года, в качестве одной из приоритетных задач предусмотрена ориентация здравоохранения на внедрение современных технологий диагностики и лечения.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Широкое внедрение в практику передовых медицинских технологий, совершенствование материально-технической базы медицинских организации, рационального использования имеющегося оборудования является одним из приоритетных направлений Государственной программы реформирования здравоохранения.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Кризисные явления переходного периода обусловили ухудшение материально-технической оснащенности и состояние государственных объектов здравоохранения. Но в настоящее время ситуация в данном вопросе приобретает тенденцию к улучшению в связи с увеличением выделений финансовых средств на приобретение нового высокотехнологического медицинского оборудования и проведение капитального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Государство приоритетно стало уделять внимание вопросам укрепления материально-технической базы объектов здравоохранения и оснащения необходимым медицинским оборудованием в соответствии с требованием времени.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Программе определены цель и задачи повышения уровня оснащенности лечебных учреждений современным медицинским оборудованием и проведение капитального ремонта действующих объектов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3. Анализ состояния материально-технической базы  </w:t>
      </w:r>
      <w:r>
        <w:br/>
      </w:r>
      <w:r>
        <w:rPr>
          <w:rFonts w:ascii="Times New Roman"/>
          <w:b/>
          <w:i w:val="false"/>
          <w:color w:val="000000"/>
        </w:rPr>
        <w:t xml:space="preserve">
лечебно-профилактических организаций области. 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системе здравоохранения области имеется следующая сеть лечебно-профилактических учреждений: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самостоятельные амбулаторно-поликлинические организации - 76 единиц, в том числе государственных 54, частных 22.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больничные организации - 39 единиц, в том числе государственные 36, частные 3.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городские больницы - 2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центральные районные больницы - 7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районные больницы -1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сельские участковые больницы - 11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туберкулезные больницы - 8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противотуберкулезные санатории - 2 (взрослый и детский)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дом ребенка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паталогоанатомическое бюро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областной центр крови - 1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областной центр СПИД - 1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городская станция скорой медицинской помощи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территориальный центр медицины катастроф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центр по пропаганде здорового образа жизни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медицинский колледж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СВА - 41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ФАП - 20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ФП - 46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 развернуто стационарных коек 3235, в том числе государственных 3200, частных 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 39 больничных организаций - 19 и из 76 амбулаторно-поликлинических организаций - 40 расположены в сельской местности.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 последние годы значительно возрос потенциал материально-технической базы здравоохранения за счет увеличения объема финансирования и введения новых объектов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 период 2002-2004 годы за счет средств местного бюджета капитальным ремонтом было охвачено 76 объектов здравоохранения Атырауской области. Выделение бюджетных средств на проведение капитального ремонта выглядит следующим образом: в 2002 году на капитальный ремонт 30-ти объектов было выделено 153761,0 тысяч тенге, в 2003 году - для 24-х объектов - 188980,0 тысяч тенге, в 2004 году - для 22-х объектов - 178699,0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2004 году за счет средств целевых трансфертов из республиканского бюджета предусмотрено 442130,0 тысяч тенге:   завершено строительство одного объекта на сумму   192130,0 тысяч тенге, начато строительство 2-х объектов 250000,0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целом материально-техническая база организаций здравоохранения остается слабой. Выделенные средства на капитальный ремонт в первую очередь направляются на ремонт наружных и внутренних отопительных систем, систем водоснабжения, общестроительные работы, ремонт кровли.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неудовлетворительном состоянии находятся медицинские организации в сельских населенных пунктах, объекты ПМСП размещены в приспособленных помещениях, где нет холодного, горячего водоснабжения, в 21-м объекте отопление печное.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База лечебно-профилактических организаций не в полной мере соответствует санитарным нормам, так на сегодняшний день из 149 объектов здравоохранения в типовых зданиях размещены 30 лечебно-профилактических учреждений, всего 20%.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 11 сельских участковых больниц, типовых - 1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 41 семейно-врачебных амбулаторий находятся в приспособленных зданиях 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 20 фельдшерско-акушерских пунктов в типовых зданиях размещены 3 ФАП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 46 фельдшерских пунктов в типовых зданиях расположены - 7.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Туберкулезная служба представлена областным противотуберкулезным диспансером и 7 районными туберкулезными больницами. В типовых зданиях размещены областной противотуберкулезный диспансер и построенная за счет средств республиканского бюджета в 2004 году районная туберкулезная больница в селе Ганюшкино Курмангазинского района.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 приказами Министерства здравоохранения Республики Казахстан  </w:t>
      </w:r>
      <w:r>
        <w:rPr>
          <w:rFonts w:ascii="Times New Roman"/>
          <w:b w:val="false"/>
          <w:i w:val="false"/>
          <w:color w:val="000000"/>
          <w:sz w:val="28"/>
        </w:rPr>
        <w:t xml:space="preserve">N 677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12 сентября 2003 года "Об организации оказания первичной медико-санитарной помощи сельскому населению Республики Казахстан", N 737 от 10 сентября 2003 года "Об организации оказания первичной медико-санитарной помощи городскому населению Республики Казахстан" и N 253 от 16 марта 2004 года "О мерах по оснащению медицинским оборудованием и изделиями медицинского назначения организаций здравоохранения Республики Казахстан" проведена определенная работа по анализу оснащения сельских лечебно-профилактических учреждений медицинским оборудованием и изделиями медицинского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Проведенный анализ показывает низкую оснащенность учреждений области медицинским оборудованием, особенно на уровне ФАП, ФП, используемые оборудования имеют моральный и физический износ, что влияет на доступность, своевременность и качество оказания медицинской помощи населению.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Оснащенность медицинским оборудованием и изделиями медицинского назначения в целом по области по состоянию на 1 декабря 2004 года составляет - 43,2%: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Областные учреждения            80,3%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Городские учреждения            44,1%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Центральные районные больницы   65,3%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Поликлиники (сельские)         75%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Поликлиники (городские)        71%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Сельские врачебные амбулатории  20,4%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Сельские участковые больницы    23,1%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Фельдшерские акушерские пункты   5,2%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Фельдшерские пункты              4,8%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2002 году в "Год здоровья" на укрепление материально-технической базы объектов здравоохранения было выделено 239000,0 тысяч тенге, в 2003 году - 59100,0 тысяч тенге, в 2004 году - свыше 245000,0 тысяч тенге.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Выполнение намеченных мероприятий данной программы предусматривает проведение капитального ремонта всех медицинских организаций и доведение уровня оснащенности в первую очередь сельских лечебно-профилактических организаций до минимального уровня оснащенности.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Уровень телефонизации сети ПМСП: из 34 СВА сельской местности телефонизировано 30 (88,2%), из 20 ФАП сельской местности телефонизировано 3 (15%) и все ФП снабжены рациями. Телефонизация будет продолжена согласно Региональной Программе Развитие сельских территорий по Атырауской области на 2005-2010 годы. Учреждения ПМСП оснащены компьютерной техникой на 60%. Обеспеченность санитарным автотранспортом учреждений здравоохранения составляет - 46,7 процентов, в том числе: в сельской местности - 33 процента.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4. Цель и задачи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Целью Программы является повышение уровня оснащенности лечебно-профилактических учреждений области медицинским оборудованием и изделиями медицинского назначения, проведение  капитального ремонта действующих объектов здравоохранения.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основным задачам относятся: 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Укрепление материально-технической базы организаций здравоохранения, в первую очередь ПМСП. Поэтапное обеспечение каждого лечебного учреждения необходимым современным медицинским оборудованием.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Проведение капитального ремонта в лечебно-профилактических учреждениях.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Обеспечение доступной телефонной связью в сельской местности, телефонизация всех учреждений ПМСП.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Оснащение компьютерной техникой и автотранспортом.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5. Основные направления и механизм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Основными направлениями Программы являются: </w:t>
      </w:r>
    </w:p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Программа предусматривает по объектную расшифровку медицинских организаций для проведения капитального ремонта. 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Разработан план мероприятий, предусматривающий поэтапное исполнение намеченных мер, которые будут способствовать укреплению материально-технической базы.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оснащение медицинским оборудованием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ФП, ФАП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СВА, СУБ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ЦРБ, районные и городские поликлиники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разработки и реализации комплексных мер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тщательная инвентаризация имеющегося медицинского оборудования с созданием базы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изучение реальной потребности медицинских организаций в приобретении медицинского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доведение уровня оснащенности ЛПУ области до минимального норматива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медицинского оборудования и изделий медицинского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Программа будет реализована областным департаментом здравоохранения при содействии областного акимата.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6. Необходимые ресурсы и источники финансирования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Реализация мероприятий Программы будет осуществляться за счет и в пределах средств, выделяемых местным бюджетом на соответствующий финансовый год.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 для реализации данной программы необходимо - 1 461 315,0 тысяч тенге, в том числе на капитальный ремонт - 1 022 920,0 тысяч тенге, на материально-техническое оснащение - 438 395,0 тысяч тенге.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3"/>
        <w:gridCol w:w="2313"/>
        <w:gridCol w:w="1993"/>
        <w:gridCol w:w="1993"/>
        <w:gridCol w:w="2213"/>
      </w:tblGrid>
      <w:tr>
        <w:trPr>
          <w:trHeight w:val="255" w:hRule="atLeast"/>
        </w:trPr>
        <w:tc>
          <w:tcPr>
            <w:tcW w:w="4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мероприятий 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В том числе: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1022920,0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298246,0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334187,0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390487,0 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438395,0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127820,0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143223,0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167352,0 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1461315,0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426066,0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477410,0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557839,0 </w:t>
            </w: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 7. Ожидаемые результаты от реализации Программы 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Введение новых медицинских технологий является одним из основополагающих факторов в улучшении деятельности системы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Внедрение разработанных мероприятий позволит поднять уровень оснащенности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лечебно-профилактических учреждений области необходимым медицинским оборудованием и изделиями медицинского назначения, что заметно повлияет на улучшение доступности, своевременности и повышения качества оказания медицинской помощи населению. Также отразится на улучшении медико-демографических показателей состояния здоровья населения и деятельности лечебно-профилактических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связи с достаточным оснащением учреждений ПМСП улучшится профилактическая направленность работы, своевременная диагностика и возможность получение лечения на уровне ПМСП. Сократится необоснованная госпитализация в стационары. Разгрузка стационаров определит более качественную специализированную помощь, обоснованную планомерную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госпитализацию больных.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целом данная программа позволит реализовать все мероприятия, намеченные "Программой реформирования и развития здравоохранения Атырауской области на 2005-2007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               План мероприятий по реализации Программы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2399"/>
        <w:gridCol w:w="1595"/>
        <w:gridCol w:w="2123"/>
        <w:gridCol w:w="1317"/>
        <w:gridCol w:w="1245"/>
        <w:gridCol w:w="1215"/>
        <w:gridCol w:w="1230"/>
        <w:gridCol w:w="1399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за исполнение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реализации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Предполагаемые расходы 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финансирования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Капитальный ремонт объектов здравоохранения.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1/1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 Новобогат 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Чапаевская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Забурунский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19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Кзылуйский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1/2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Алмалинская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Актогайская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Топали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Есполский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Жалгансай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санэпиднадзор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Береке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Старый Сарайчик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ЦРБ в селе Махамбет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 Зауральный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Есмахан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Томан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1/3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ЦРБ пос. Макат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2005,200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санэпиднадзор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1/4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 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27000 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 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Калининская СВА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Кудряшовская СУБ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Асанский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Азгирский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Коптагайский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ЦРБ в селе Ганюшкино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Районная поликлиника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Котяевский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Курмангазинская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Енбекшинская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 Акколь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 Суюндук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санэпиднадзор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 Шортанбай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 Балкудук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1/5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Косчагил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Шокпартогай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Детская поликлиника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Районная поликлиника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Жана Каратон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Аккудук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1/6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 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 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Орликовская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Тайсойганский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санэпиднадзор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Туббольница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Елтайская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Кызылжарский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Курлысский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Гребенщиковский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Кетебайский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1/7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Кызылкугинский район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22687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 Тасшагил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санэпиднадзор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 Сагиз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Джамбульская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ЦРБ в селе Миялы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Мукурская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Карабауская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Кзыл-туская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1/8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Городские ЛПУ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87487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Городская больница N 2 г.Атырау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филиала городской поликлиники  2 в микрора йоне Жилгородок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филиала N 1 городской поликлиники № 1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Бирликский СВА N 19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Амангельды СВА N 14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N 15 Еркинкала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N№16 Жумыскер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N 8 Акжар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Джамбул СВА N 14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Городская поликлиника N№2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Городская поликлиника N№3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Городская детская поликлиника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скорой медицинской помощи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Городская поликлиника № 4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7487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Областные ЛПУ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196746 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170000 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 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Областная детская больница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противотуберкулезный диспансер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детский тубсанаторий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психоневрологический диспансер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Областная база медспецснабжения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2005,200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наркологический диспансер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родильный дом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медицинский колледж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2746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Областная больница (старое здание)  г. Атырау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кожно-венерологический диспансер г. Атырау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онкологический диспансер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патолого-анатомическое бюро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противотуберкулезный санаторий в селе Ганюшкино Курмангазинского района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298246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334187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390487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Материально-техническое оснащение организаций здравоохранения.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2/1 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87701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15885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Аккудык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Майкомген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Косчагыльская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Тургызба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Аккистогай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Шокпортогай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Каратонская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ЦРБ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34480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Детская поликлиника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28035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Взрослая поликлиника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г.г.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22880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15885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2/2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9238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35244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Сыралинский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Жулдызский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Кзылтюбинский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Тайсойганский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Кзылжарский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Кетебайский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Горский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Курлысский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Гребенщиковский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4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Буденевская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2155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Жарсуатская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2156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Орликовская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Елтайская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 Кулагино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 Зеленый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Райполиклиника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31210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2/3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Кетешагильский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Айбасский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Туманный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Уштаганский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Кзылуйский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Нарынский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Забурунский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Забурунская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Исатайская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1558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Чапаевская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 Новобогат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2/4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26909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59720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Асанский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Азгирский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Егин- Кудукский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Батырбекский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Жалпакский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Коныр- Теректинский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Жасталапский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Большой Куйгенский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Каска- тюбинский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Разъезд 8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Богатый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Кошалакский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Ст.Аэропорт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Кигашский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Кзыл-Обинский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Д.Нурпеисовой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Жамбылский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Лабайский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Коптогайский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Красноармейский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Сафоновка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Приморье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Котяевский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Кировская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Калининская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Алгинская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Утеринская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Нуржауская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Курмангазинская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Енбекшинская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 Суюндук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 Кудряшово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 Акколь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 Шортамбай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 Балкудук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ЦРБ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35937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Райполиклиника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20912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2/5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Кзылкогинский район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29659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Кенбайский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Когамский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Жантерекский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Соркольский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Жангельдинская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Тайсойганская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Каракульская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Джамбульская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Мукурская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Карабауская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Кзыл-туская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 Сагиз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 Тасшагил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ЦРБ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23779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2/6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13696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41270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Искининский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Кошкарский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Комсомольский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Ескене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Байга-тюбе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Байчунас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ЦРБ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г.г.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9787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41270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2/7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  район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9401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26844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Томан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Есмахан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Редут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Тополи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Есполский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Жалгансайский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Береке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Старый Сарайчик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Алмалинская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Актогайская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Чкаловская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Сарайчиковская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Сартугайская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Тандайская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Акжайык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Алга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972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 Зауральный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ЦРБ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23886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2/8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48970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Бирликский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Ракуша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ФП Новокирпичный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Алгабасский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Амангельды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ФАП Джамбул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№15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№19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№16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 №8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 Дамба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Городская поликлиника №1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Городская поликлиника №2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28682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127820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143223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167352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здравоохранения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государственной комиссии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298246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334187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390487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организаций здравоохранения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127820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143223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167352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по программе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426066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477410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557839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Примечение: Список сокращенных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ЛПУ-лечебно-профилактические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ЦРБ-центральная районная больница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СУБ-сельская участковая больница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ПМСП-первичная медико-санитарная помощь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СВА-сельские врачебные амбулатории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ФАП-фельдшерско-акушерский пункт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ФАП-фельдшерский пункт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