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e201" w14:textId="4e3e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27 марта 2002 года N 142 "Об областной комиссии по защите прав несовершеннолетних"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22 февраля 2005 года N 73. Зарегистрировано Департаментом юстиции Атырауской области 23 марта 2005 года N 2383. Утратило силу в соответствии с письмом Атырауского областного маслихата от 3 октября 2011 года 275/1711/-МШ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соответствии с письмом Атырауского областного маслихата от 3.10.2011 275/1711/-МШ.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8 и 9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N 591 "О профилактике правонарушении среди несовершеннолетних и предупреждении детской безнадзорности и беспризорности"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27 марта 2002 года N 142 "Об областной комиссии по защите прав несовершеннолетних" (зарегистрировано в управлении юстиции Атырауской области 18 апреля 2002 года за N 921; внесены изменения постановлениями акимата области 14 октября 2002 года </w:t>
      </w:r>
      <w:r>
        <w:rPr>
          <w:rFonts w:ascii="Times New Roman"/>
          <w:b w:val="false"/>
          <w:i w:val="false"/>
          <w:color w:val="000000"/>
          <w:sz w:val="28"/>
        </w:rPr>
        <w:t>N 253</w:t>
      </w:r>
      <w:r>
        <w:rPr>
          <w:rFonts w:ascii="Times New Roman"/>
          <w:b w:val="false"/>
          <w:i w:val="false"/>
          <w:color w:val="000000"/>
          <w:sz w:val="28"/>
        </w:rPr>
        <w:t>, которое зарегистрировано в управлении юстиции Атырауской области 8 ноября 2002 года N 1192, от 29 сентября 2003 года </w:t>
      </w:r>
      <w:r>
        <w:rPr>
          <w:rFonts w:ascii="Times New Roman"/>
          <w:b w:val="false"/>
          <w:i w:val="false"/>
          <w:color w:val="000000"/>
          <w:sz w:val="28"/>
        </w:rPr>
        <w:t>N 198</w:t>
      </w:r>
      <w:r>
        <w:rPr>
          <w:rFonts w:ascii="Times New Roman"/>
          <w:b w:val="false"/>
          <w:i w:val="false"/>
          <w:color w:val="000000"/>
          <w:sz w:val="28"/>
        </w:rPr>
        <w:t>, которое зарегистрировано в управлении юстиции Атырауской области 7 ноября 2003 года за N 1701 и опубликовано в газетах "Прикаспийская коммуна" за N 7 от 17 января 2004 года и "Атырау" за N 7 от 17 января 2004 года и от 16 марта 2004 года N 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, которое зарегистрировано  департаментом юстиции Атырауской области от 31 марта 2004 года N 1900 и опубликовано в газетах "Атырау" от 17 апреля 2004 года N 44 и "Прикаспийская коммуна" от 1 мая 2004 года N 50)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Состав областной комиссии по защите прав несовершеннолетних представить на утверждение сессии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Мурсалиеву Т.К. - заместителя акима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февраля 2005 года 73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2002 года 142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областной комиссии по защите прав несовершеннолетних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Мурсалиева Таскира Кабиевна - заместитель акима Атырауской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председатель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Нуриденов Кенес Салимович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внутренних дел Атырауской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заместитель председателя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Алипов Данияр Ибрагимович   -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государственно-правовой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аппарата акима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секретарь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Баянасова Светлана          - начальник отдела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Абулгапаровна                 работы по регистрации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гражданского состояния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апостилированию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юстиции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Бисенұлы Уайс               - главный врач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городской больницы N 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депутат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Имангали Казбек Кажыулы     - начальник отдела физической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культуры и спорта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Имангалиев Бакыт Саинович   - начальник отдела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Кайненов Килымгали          - директор департамента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Кайненович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Кайрешев Сагын Муратович    - директор департамента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программ Атырауской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Карасаева Алия Орынгалиевна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здравоохранения Атырауской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