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5a33" w14:textId="c585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смотра готовности предприятий торговли, общественного питания, пищевой промышленности, рынков области к работе в весенне-летний период 2005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14 марта 2005 года N 95. Зарегистрировано Департаментом юстиции Атырауской области 29 марта 2005 года N 2394. Утратило силу в соответствии с письмом Атырауского областного маслихата от 3 октября 2011 года 275/1711/-МШ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соответствии с письмом Атырауского областного маслихата от 3.10.2011 275/1711/-МШ.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 целях улучшения санитарно-технического состояния пищевых объектов, качественной подготовки их к работе в весенне-летний период, профилактики массовых пищевых отравлений, в соответствии со статьей 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2002 года N 361 "О санитарно-эпидемиологическом благополучии населения" и статьей 27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2001 года N 148 "О местном государственном управлении в Республике Казахстан", акимат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период с 1 по 30 апреля 2005 года областной смотр готовности предприятий торговли, общественного питания, пищевой промышленности, рынков области к работе в весенне-летний период 2005 года (далее - Месячник).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приведению внешнего вида объектов в должное санитарное состояние (внешний ремонт, оформление, благоустройство прилегающей территории, наличие вывесок, контейнерных площадок, урн);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привести действующие рынки в соответствие с требованиями Правил организации деятельности торговых рынков,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2003 года N 131;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ликвидацию стихийных мест уличной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руководителям объектов пищевой промышленности, общественного питания, торговли, рынков, коммерческих структур: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конкретные мероприятия по улучшению санитарно-технического состояния пищевых объектов, качества выпускаемой им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меры по приведению в должное санитарное состояние объектов, произвести текущий ремонт, ревизию водоканализационных систем, холодильных оборудований, согласование ассортиментного перечня вырабатываемой реализуемой продукции и получить официальное разрешение органов государственной санитарной службы на их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государственного санитарно-эпидемиологического надзора Атырауской области, Управлению внутренних дел Атырауской области (по согласованию) вести постоянный контроль за ходом проведения Месячника.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Коммунальному государственному предприятию Атырау-Акпарат, Атыраускому областному филиалу акционерного общества "Республиканская телерадиокорпорация "Казахстан" (по согласованию) систематически освещать ход проведения 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районов и города Атырау, Департаменту государственного санитарно-эпидемиологического надзора Атырауской области, Управлению внутренних дел Атырауской области (по согласованию) о результатах проведения Месячника информировать акимат области до 6 мая 2005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постановления возложить на Рыскалиева Б.С. - заместителя акима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