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a976" w14:textId="49ea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 октября 2002 года 251 "Об уполномоченном органе в случаях банкротства сельскохозяйственных организаций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28 апреля 2005 года N 152. Зарегистрировано Департаментом юстиции Атырауской области 16 мая 2005 года N 2422. Не подлежит гос.регистрации - письмо ДЮ Атырауской области N 3-2185/06 от 23.05.2006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письма N 3-2185/06 от 23 мая 2006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 на 2 листах.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Начальник ДЮ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6) Постановление Атырауского областного Акимата от 28 апреля 2005 года N 152 "О внесении изменения в постановление акимата области от 2 октября 2002 года 251 "Об уполномоченном органе в случаях банкротства сельскохозяйственных организаций области" (Зарегистрировано Департаментом юстиции Атырауской области 16 мая 2005 года N 2422.)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постановлением акимата области от 10 декабря 2004 года N 245 "О совершенствовании системы государственного управления Атырауской области", акимат области постановляет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области от 2 октября 2002 года N 251 "Об уполномоченном органе в случаях банкротства сельскохозяйственных организации области"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1 пункте слова "областное управление сельского хозяйства" заменить словами "Департамент сельского хозяйства Атырауской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