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d866" w14:textId="ec5d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Атырауской области 1989 года рождения к призывным участкам в 2006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23 декабря 2005 года N 42. Зарегистрировано Департаментом юстиции Атырауской области 25 января 2006 года N 2458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16, 17 и 44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N 74-III "О воинской обязанности и воинской службе" и во исполнение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28 октября 1993 года N 1072 "О проведении приписки граждан к призывным участкам на территории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Департаменту по делам обороны Атырауской области (далее - Департамент по делам обороны)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течение января-марта месяцев 2006 года организовать и провести приписку к призывным участкам города Атырау и районов области граждан Атырауской области 1989 года рождения, а также старших возрастов, не прошедших приписку ранее;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во время проведения приписки граждан к призывным участкам провести проверку выполняемых работ в городе Атырау и районах области, содействовать устранению выявленных недостатков на местах и оказывать практическую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Акиматам города Атырау и районов: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проведения приписки граждан к призывным участкам создать комиссии по приписке граждан мужского пола;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освободить членов комиссии от исполнения служебных обязанностей на период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обеспечить выполнение мероприятий по проведению приписки граждан к призывным участкам, согласно планов Объединенного управления по делам обороны города Атырау (далее - Объединенное управление по делам обороны) и районных отделов по делам обороны Атырауской области (далее - районные отделы по делам обороны);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выделить по заявкам Департамента, Объединенного управления и районных отделов по делам обороны помещения, инвентарь и оборудование для призывных участков, а также необходимое количество медицинских и технических работников, транспортных средств. Расходы, связанные с выполнением мероприятий по проведению приписки граждан к призывным участкам, оплату труда медицинских и технических работников и автотранспорта осуществить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итог приписки юношей 1989 года рождения к призывным участкам рассмотреть на заседаниях акиматов города Атырау и районов до 5 апреля 2006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разработать и осуществить мероприятия по предварительному предназначению в ряды Вооруженных Сил Республики Казахстан, а также по отбору кандидатов для подготовки по военно-техническим специальностям и поступлению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Департаменту внутренних дел Атырауской области (по согласованию) в период приписки организовать обеспечение порядка и дисциплины на призывных участках, оперативного розыска и доставки в Объединенное управление и районные отделы по делам обороны лиц, не явившихся на призывные участки в установленные сроки, по пресечению попыток уклонения граждан от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Департаменту здравоохранения Атырауской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взять на контроль комплектование медицинских комиссий города и районов опытными врачами из местных лечебных учреждений, имеющих соответствующую подготовку и имеющих опыт работы по вопросам военно-врачебной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направить врачей-специалистов областных лечебных учреждений в районы, по необходимости, согласно заявкам районных отделов по делам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организовать проведение лечебно-оздоровительной работы с больными юношами,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выявленными в ходе приписки, выделить необходимое количество мест в лечебных учреждениях, а также провести работу по учету больных призывников и проведению с ними оздоровительных мероприятий в подростковых кабинетах лечебных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решения возложить на отдел государственно-правовой работы аппарата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