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a6f4" w14:textId="9cfa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Инструкции по учетной регистрации малочисленных религиозных групп, не имеющих признаков юридического лица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февраля 2005 года N 92. Зарегистрировано Департаментом юстиции Восточно-Казахстанской области 2 марта 2005 года за N 2206. Утратило силу постановлением Восточно-Казахстанского областного акимата от 8 июня 2009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Утратило силу постановлением Восточно-Казахстанского областного акимата от 08.06.2009 N 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подпунктом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15 января 1992 года N 1128-XII "О свободе вероисповедания и религиозных объединениях", Восточно-Казахстанский областной акимат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Утвердить прилагаемую Инструкцию по учетной регистрации малочисленных религиозных групп, не имеющих признаков юридического лица (далее - Инструкция).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Акимам городов и районов осуществлять учетную регистрацию малочисленных религиозных групп в местных исполнительных органах в соответствии с принятой Инструкцией.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3. Контроль за исполнением настоящего постановления возложить на заместителя акима области Гречухина А.В.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Аким области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2005 года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Инструкция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учетной регистрации малочисленных религиозных групп,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 имеющих признаков юридического лица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1. Настоящая инструкция регламентирует деятельность городских (районных) акиматов по учетной регистрации малочисленных религиозных групп, не имеющих признаков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2. Учетная регистрация малочисленных религиозных групп, не имеющих признаков юридического лица, осуществляется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15 января 1992 года "О свободе вероисповедания и религиозных объединениях".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3. Учетная регистрация малочисленных религиозных групп производится уполномоченным органом по связям с религиозными объединениями аппаратов акимов городов, районов (далее - регистрирующие органы).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4. Малочисленными религиозными группами, подлежащими учетной регистрации, признаются местные религиозные общины, не имеющие признаков юридического лица, в которых число членов не превышает 10 совершеннолетних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5. Учетная регистрация малочисленных религиозных групп, не имеющих признаков юридического лица, является способом придания данным субъектам легитимности в осуществлении религиозной деятельности и осуществляется путем занесения регистрирующим органом сведений о малочисленной религиозной группе в журнал учета. Официальным подтверждением о прохождении учетной регистрации является справка, выданная регистрирующим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6. Малочисленная религиозная группа, не имеющая признаков юридического лица, приобретает право на осуществление религиозной деятельности с момента постановки ее на учетную регистрацию в регистрирующем органе.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Порядок учетной регистрации малочисленных религиозных групп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Учетная регистрация малочисленных религиозных групп включает в себя проверку соответствия необходимых документов создаваемой религиозной группы Законам Республики Казахстан, занесение сведений о религиозной группе в журнал учета и выдачу справки о постановке на учет.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8. Для учетной регистрации религиозная группа представляет в акимат города (района):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заявление о постановке на учет с указанием наименования религиозной общины, ее вероисповедной принадлежности, местонахождения, данных о руководителе группы, наличии культового сооружения и территории, в пределах которой она осуществляет свою деятельность (приложение N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список совершеннолетних граждан, образующих группу (приложение N№2);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протокол собрания членов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9. Данные об учетной регистрации малочисленной религиозной группы вносятся в специальный журнал строгой отчетности (приложение N 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10. Учетная регистрация производится в срок, не превышающий 15 дней со дня подачи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Сноска. Пункт 11 исключен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ВКО акимата от 1 апреля 2005 года N 136.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12. В случае изменений, произошедших в малочисленной религиозной группе, регистрирующим органом в журнале вносятся соответствующие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13. Данные о постановке на учет малочисленных религиозных групп, а также изменения и дополнения, внесенные в журнал учета, передаются в Департамент внутренней политики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14. Руководитель группы предоставляет в акимат города (района) два раза в год информацию о своей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15. Учетная регистрация производится бесплатно.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16. Малочисленная религиозная группа снимается с учетной регистрации в местном исполнительном органе в случае фактического прекращения своей деятельности, либо после прохождения государственной регистрации в органах юстиции как религиозного объединения со статусом юридического лица или филиала юридического лица.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16 внесены изменения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ВКО акимата от 1 апреля 2005 года N 136.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Руководитель аппарата акима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(наименование и адрес органа, регистрирующего заявление)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руководителя группы)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религиозной группы, ее вероисповедная принадлежность)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(количество совершеннолетних членов)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религиозной группы и наличие культового сооружения)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(территория, в пределах которой она осуществляет свою деятельность)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Подпись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Дата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Список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граждан, образовавших религиозную группу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753"/>
        <w:gridCol w:w="3013"/>
        <w:gridCol w:w="3293"/>
        <w:gridCol w:w="221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Местожительство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Приложение N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органа, зарегистрировавшего заявление)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Справка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постановке на учетную регистрацию религиозной группы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N№________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 2005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религиозной группы_______________________________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Руководитель органа,                          Подпись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зарегистрировавшего группу 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Печать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Приложение N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Журнал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регистрации малочисленных религиозных групп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833"/>
        <w:gridCol w:w="2633"/>
        <w:gridCol w:w="2453"/>
        <w:gridCol w:w="2453"/>
        <w:gridCol w:w="255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регистрации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религиозной группы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Вероисповедная принадлежность религиозной группы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религиозной группы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деятельности религиозной группы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853"/>
        <w:gridCol w:w="2573"/>
        <w:gridCol w:w="2513"/>
        <w:gridCol w:w="2493"/>
      </w:tblGrid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культового (молитвенного) сооружения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руководителя, его адрес, телефон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лица, заполнявшего справку о регистрации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 подпись лица, получившего справку о регистрации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