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05d16" w14:textId="a605d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от 2 сентября 2001 года N 6 "О конкурсе на соискание премии акима Восточно-Казахстанской области за достижения в области качества"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 сентября 2005 года N 293. Зарегистрировано Департаментом юстиции Восточно-Казахстанской области 09 сентября 2005 года за N 2390. Утратило силу постановлением акимата ВКО от 29 июня 2007 года N 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связи с изменением характера работ отдельных членов комиссии по проведению конкурсов на соискание премии акима области в соответствии с пунктом 8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местном государственном управлении в Республике Казахстан" Восточно-Казахстанский областной акимат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Восточно-Казахстанского областного акимата от 2 сентября 2001 года N 6, регистрационный номер N 551 (опубликован в газетах "Рудный Алтай" 04.10.2001 г. N 153, "Дидар" 06.10.2001 г. N 81) следующее изменение: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приложение N 1 изложить в новой редакции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к постановлению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сентября 2005 г. N 293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сентября 2001 года N 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Состав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комиссии по присуждению премии акима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Восточно-Казахстанской области за достижения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в области качества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40"/>
        <w:gridCol w:w="8040"/>
      </w:tblGrid>
      <w:tr>
        <w:trPr>
          <w:trHeight w:val="450" w:hRule="atLeast"/>
        </w:trPr>
        <w:tc>
          <w:tcPr>
            <w:tcW w:w="464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Баяндаров Магзам Тогжанович 
</w:t>
            </w:r>
          </w:p>
        </w:tc>
        <w:tc>
          <w:tcPr>
            <w:tcW w:w="804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акима Восточно-Казахстанской области, председатель
</w:t>
            </w:r>
          </w:p>
        </w:tc>
      </w:tr>
      <w:tr>
        <w:trPr>
          <w:trHeight w:val="450" w:hRule="atLeast"/>
        </w:trPr>
        <w:tc>
          <w:tcPr>
            <w:tcW w:w="464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Кунафиянов Бакыткан Калымович
</w:t>
            </w:r>
          </w:p>
        </w:tc>
        <w:tc>
          <w:tcPr>
            <w:tcW w:w="804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Комитета по техническому регулированию и метрологии по Восточно-Казахстанской области, (по согласованию), заместитель председателя 
</w:t>
            </w:r>
          </w:p>
        </w:tc>
      </w:tr>
      <w:tr>
        <w:trPr>
          <w:trHeight w:val="450" w:hRule="atLeast"/>
        </w:trPr>
        <w:tc>
          <w:tcPr>
            <w:tcW w:w="464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
</w:t>
            </w:r>
          </w:p>
        </w:tc>
        <w:tc>
          <w:tcPr>
            <w:tcW w:w="804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64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Мешимбаев Ертолеу Сейтбекович
</w:t>
            </w:r>
          </w:p>
        </w:tc>
        <w:tc>
          <w:tcPr>
            <w:tcW w:w="804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Восточно-Казахстанского   филиала АО "Национальный центр    экспертизы и сертификации" (по согласованию)
</w:t>
            </w:r>
          </w:p>
        </w:tc>
      </w:tr>
      <w:tr>
        <w:trPr>
          <w:trHeight w:val="885" w:hRule="atLeast"/>
        </w:trPr>
        <w:tc>
          <w:tcPr>
            <w:tcW w:w="464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Нарушин Иван Николаевич
</w:t>
            </w:r>
          </w:p>
        </w:tc>
        <w:tc>
          <w:tcPr>
            <w:tcW w:w="804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 сельского хозяйства Восточно-Казахстанской области
</w:t>
            </w:r>
          </w:p>
        </w:tc>
      </w:tr>
      <w:tr>
        <w:trPr>
          <w:trHeight w:val="885" w:hRule="atLeast"/>
        </w:trPr>
        <w:tc>
          <w:tcPr>
            <w:tcW w:w="464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Провкин Алексей Иванович
</w:t>
            </w:r>
          </w:p>
        </w:tc>
        <w:tc>
          <w:tcPr>
            <w:tcW w:w="804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предпринимательства и промышленности Восточно-Казахстанской области
</w:t>
            </w:r>
          </w:p>
        </w:tc>
      </w:tr>
      <w:tr>
        <w:trPr>
          <w:trHeight w:val="885" w:hRule="atLeast"/>
        </w:trPr>
        <w:tc>
          <w:tcPr>
            <w:tcW w:w="464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Цыганков Анатолий Григорьевич
</w:t>
            </w:r>
          </w:p>
        </w:tc>
        <w:tc>
          <w:tcPr>
            <w:tcW w:w="804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экономики и бюджетного планирования Восточно-Казахстанской области
</w:t>
            </w:r>
          </w:p>
        </w:tc>
      </w:tr>
      <w:tr>
        <w:trPr>
          <w:trHeight w:val="885" w:hRule="atLeast"/>
        </w:trPr>
        <w:tc>
          <w:tcPr>
            <w:tcW w:w="464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Швайченко Юрий Петрович
</w:t>
            </w:r>
          </w:p>
        </w:tc>
        <w:tc>
          <w:tcPr>
            <w:tcW w:w="804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объединения юридических лиц  "Восточно-Казахстанская Ассоциация "Союз промышленников и предпринимателей" (по согласованию)
</w:t>
            </w:r>
          </w:p>
        </w:tc>
      </w:tr>
      <w:tr>
        <w:trPr>
          <w:trHeight w:val="885" w:hRule="atLeast"/>
        </w:trPr>
        <w:tc>
          <w:tcPr>
            <w:tcW w:w="464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Якупов Валерий Саримович
</w:t>
            </w:r>
          </w:p>
        </w:tc>
        <w:tc>
          <w:tcPr>
            <w:tcW w:w="804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Государственного санитарно-эпидемиологического надзора по Восточно-Казахстанской области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Руководитель аппарата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