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3929" w14:textId="a753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социально значимых межрайонных сообщений железнодорожным транспортом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Восточно-Казахстанского областного акимата от 18 ноября 2005 года N 381 и решение Восточно-Казахстанского областного маслихата от 1 февраля 2006 года N 16/222-III. Зарегистрировано департаментом юстиции Восточно-Казахстанской области 15 февраля 2006 года за N 2414. Утратило силу решением Восточно-Казахстанского областного маслихата от 08 декабря 2011 года № 34/401-IV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Восточно-Казахстанского областного маслихата от 08.12.2011 </w:t>
      </w:r>
      <w:r>
        <w:rPr>
          <w:rFonts w:ascii="Times New Roman"/>
          <w:b w:val="false"/>
          <w:i w:val="false"/>
          <w:color w:val="000000"/>
          <w:sz w:val="28"/>
        </w:rPr>
        <w:t>№ 34/401-IV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30-1)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железнодорожном транспорте",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социально значимые межрайонные сообщения железнодорожным транспортом: Защита - Лениногорск, Защита - Зыряновск, Защита - Серебрянск.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</w:tr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