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9c5d3" w14:textId="809c5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14 мая 2004 года N 6-7 "Об утверждении Правил благоустройства, озеленения и санитарной очистке города"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Семипалатинского городского маслихата от 30 сентября 2005 года 
N 19-7. Зарегистрировано  Управлением юстиции г. Семипалатинска Восточно-Казахстанской области 31 октября 2005 года за N 5-2-13. Утратило силу решением маслихата города Семей Восточно-Казахстанской области от 20 июня 2008 года N 8/71-IV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города Семей Восточно-Казахстанской области от 20.06.2008 </w:t>
      </w:r>
      <w:r>
        <w:rPr>
          <w:rFonts w:ascii="Times New Roman"/>
          <w:b w:val="false"/>
          <w:i w:val="false"/>
          <w:color w:val="000000"/>
          <w:sz w:val="28"/>
        </w:rPr>
        <w:t>N 8/71-IV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п.п.8)</w:t>
      </w:r>
      <w:r>
        <w:rPr>
          <w:rFonts w:ascii="Times New Roman"/>
          <w:b w:val="false"/>
          <w:i w:val="false"/>
          <w:color w:val="000000"/>
          <w:sz w:val="28"/>
        </w:rPr>
        <w:t xml:space="preserve"> п.1 ст.6 Закона Республики Казахстан от 23 января 2001 года N 148-11 "О местном государственном управлении в Республике Казахстан", п.п. 203) п. 1 </w:t>
      </w:r>
      <w:r>
        <w:rPr>
          <w:rFonts w:ascii="Times New Roman"/>
          <w:b w:val="false"/>
          <w:i w:val="false"/>
          <w:color w:val="000000"/>
          <w:sz w:val="28"/>
        </w:rPr>
        <w:t>cт. 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июля 2001 года N 242 "Об архитектурной, градостроительной и строительной деятельности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п.1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ст.10 Закона Республики Казахстан от 15 июля 1997 года N 160-1 "Об охране окружающей среды", а также в целях определения порядка благоустройства, содержания и защиты зеленых насаждений, поддержания чистоты Семипалатинский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14 мая 2004 года N 6-7 "Об утверждении Правил благоустройства, озеления и санитарной очистке города"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раздел 8 п.69 изложить в новой редакции: "возможность пересадки или сноса зеленых насаждений определяется комиссионно. Оценка зеленых насаждений, попадающих под вынужденное уничтожение, производится юридическим или физическим лицом, имеющим лицензию на данный вид работ".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Полученные средства от сноса зеленых насаждений должны поступать в местный бюджет на код 206109 "Прочие неналоговые поступления в местный бюджет".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по вопросам развития производственной и социальной инфраструктуры, охране окружающей среды (Султанов Е. Д.).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