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9a79" w14:textId="5f69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Риддерского городского акимата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 города Риддера Восточно-Казахстанской области от 6 апреля 2005 года № 7. Зарегистрировано Департаментом юстиции Восточно-Казахстанской области 27 апреля 2005 года № 2317. Утратило силу постановлением акима города Риддера Восточно-Казахстанской области от 14 марта 2008 года № 1</w:t>
      </w:r>
    </w:p>
    <w:p>
      <w:pPr>
        <w:spacing w:after="0"/>
        <w:ind w:left="0"/>
        <w:jc w:val="both"/>
      </w:pPr>
      <w:bookmarkStart w:name="z4" w:id="0"/>
      <w:r>
        <w:rPr>
          <w:rFonts w:ascii="Times New Roman"/>
          <w:b w:val="false"/>
          <w:i w:val="false"/>
          <w:color w:val="ff0000"/>
          <w:sz w:val="28"/>
        </w:rPr>
        <w:t>
      Сноска. Утратило силу постановлением акима города Риддера Восточно-Казахстанской области от 14.03.2008 № 1.</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и района (города областного значения), а также решением акима Восточно-Казахстанской области от 17 января 2005 года № 05 "Об утверждении регламента Восточно- Казахстанского областного акимата", РЕШИЛ:</w:t>
      </w:r>
    </w:p>
    <w:bookmarkEnd w:id="1"/>
    <w:bookmarkStart w:name="z6" w:id="2"/>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регламент</w:t>
      </w:r>
      <w:r>
        <w:rPr>
          <w:rFonts w:ascii="Times New Roman"/>
          <w:b w:val="false"/>
          <w:i w:val="false"/>
          <w:color w:val="000000"/>
          <w:sz w:val="28"/>
        </w:rPr>
        <w:t xml:space="preserve"> Риддерского городского акимата (прилагается).</w:t>
      </w:r>
    </w:p>
    <w:bookmarkEnd w:id="2"/>
    <w:bookmarkStart w:name="z7" w:id="3"/>
    <w:p>
      <w:pPr>
        <w:spacing w:after="0"/>
        <w:ind w:left="0"/>
        <w:jc w:val="both"/>
      </w:pPr>
      <w:r>
        <w:rPr>
          <w:rFonts w:ascii="Times New Roman"/>
          <w:b w:val="false"/>
          <w:i w:val="false"/>
          <w:color w:val="000000"/>
          <w:sz w:val="28"/>
        </w:rPr>
        <w:t>
      2. Решение акима города Лениногорска от 30 июля 2001 года № 801 "Об утверждении регламента акимата города Лениногорска", решение акима города Риддера от 01 августа 2002 года № 72 "О внесении изменений в решение акима города Лениногорска от 30 июля 2001 года № 801 "Об утверждении регламента акимата города Лениногорска" признать утратившими силу.</w:t>
      </w:r>
    </w:p>
    <w:bookmarkEnd w:id="3"/>
    <w:bookmarkStart w:name="z8" w:id="4"/>
    <w:p>
      <w:pPr>
        <w:spacing w:after="0"/>
        <w:ind w:left="0"/>
        <w:jc w:val="both"/>
      </w:pPr>
      <w:r>
        <w:rPr>
          <w:rFonts w:ascii="Times New Roman"/>
          <w:b w:val="false"/>
          <w:i w:val="false"/>
          <w:color w:val="000000"/>
          <w:sz w:val="28"/>
        </w:rPr>
        <w:t>
      3. Контроль за исполнением решения возложить на руководителя аппарата акима города Риддера Жумабаеву А.Т.</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Ридцер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Ш.С. Буктугутов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Приложениек решению </w:t>
            </w:r>
            <w:r>
              <w:br/>
            </w:r>
            <w:r>
              <w:rPr>
                <w:rFonts w:ascii="Times New Roman"/>
                <w:b w:val="false"/>
                <w:i w:val="false"/>
                <w:color w:val="000000"/>
                <w:sz w:val="20"/>
              </w:rPr>
              <w:t>Акима города Рид дера</w:t>
            </w:r>
            <w:r>
              <w:br/>
            </w:r>
            <w:r>
              <w:rPr>
                <w:rFonts w:ascii="Times New Roman"/>
                <w:b w:val="false"/>
                <w:i w:val="false"/>
                <w:color w:val="000000"/>
                <w:sz w:val="20"/>
              </w:rPr>
              <w:t>от "6" апреля 2005 г. № 7</w:t>
            </w:r>
          </w:p>
        </w:tc>
      </w:tr>
    </w:tbl>
    <w:bookmarkStart w:name="z11" w:id="5"/>
    <w:p>
      <w:pPr>
        <w:spacing w:after="0"/>
        <w:ind w:left="0"/>
        <w:jc w:val="left"/>
      </w:pPr>
      <w:r>
        <w:rPr>
          <w:rFonts w:ascii="Times New Roman"/>
          <w:b/>
          <w:i w:val="false"/>
          <w:color w:val="000000"/>
        </w:rPr>
        <w:t xml:space="preserve"> РЕГЛАМЕНТ Риддерского городского акимата</w:t>
      </w:r>
    </w:p>
    <w:bookmarkEnd w:id="5"/>
    <w:bookmarkStart w:name="z12" w:id="6"/>
    <w:p>
      <w:pPr>
        <w:spacing w:after="0"/>
        <w:ind w:left="0"/>
        <w:jc w:val="left"/>
      </w:pPr>
      <w:r>
        <w:rPr>
          <w:rFonts w:ascii="Times New Roman"/>
          <w:b/>
          <w:i w:val="false"/>
          <w:color w:val="000000"/>
        </w:rPr>
        <w:t xml:space="preserve"> 1. Общие положения.</w:t>
      </w:r>
    </w:p>
    <w:bookmarkEnd w:id="6"/>
    <w:bookmarkStart w:name="z13" w:id="7"/>
    <w:p>
      <w:pPr>
        <w:spacing w:after="0"/>
        <w:ind w:left="0"/>
        <w:jc w:val="both"/>
      </w:pPr>
      <w:r>
        <w:rPr>
          <w:rFonts w:ascii="Times New Roman"/>
          <w:b w:val="false"/>
          <w:i w:val="false"/>
          <w:color w:val="000000"/>
          <w:sz w:val="28"/>
        </w:rPr>
        <w:t>
      1. Риддерский городской акимат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Восточно-Казахстанской области.</w:t>
      </w:r>
    </w:p>
    <w:bookmarkEnd w:id="7"/>
    <w:bookmarkStart w:name="z14" w:id="8"/>
    <w:p>
      <w:pPr>
        <w:spacing w:after="0"/>
        <w:ind w:left="0"/>
        <w:jc w:val="both"/>
      </w:pPr>
      <w:r>
        <w:rPr>
          <w:rFonts w:ascii="Times New Roman"/>
          <w:b w:val="false"/>
          <w:i w:val="false"/>
          <w:color w:val="000000"/>
          <w:sz w:val="28"/>
        </w:rPr>
        <w:t>
      2. Состав акимата формируется акимом города из заместителей акима, руководителя аппарата акима города, первых руководителей исполнительных органов, финансируемых из городского бюджета, областного бюджета по согласованию вышестоящих руководителей.</w:t>
      </w:r>
    </w:p>
    <w:bookmarkEnd w:id="8"/>
    <w:bookmarkStart w:name="z15" w:id="9"/>
    <w:p>
      <w:pPr>
        <w:spacing w:after="0"/>
        <w:ind w:left="0"/>
        <w:jc w:val="both"/>
      </w:pPr>
      <w:r>
        <w:rPr>
          <w:rFonts w:ascii="Times New Roman"/>
          <w:b w:val="false"/>
          <w:i w:val="false"/>
          <w:color w:val="000000"/>
          <w:sz w:val="28"/>
        </w:rPr>
        <w:t>
      Количество членов акимата определяется акимом города.</w:t>
      </w:r>
    </w:p>
    <w:bookmarkEnd w:id="9"/>
    <w:bookmarkStart w:name="z16" w:id="10"/>
    <w:p>
      <w:pPr>
        <w:spacing w:after="0"/>
        <w:ind w:left="0"/>
        <w:jc w:val="both"/>
      </w:pPr>
      <w:r>
        <w:rPr>
          <w:rFonts w:ascii="Times New Roman"/>
          <w:b w:val="false"/>
          <w:i w:val="false"/>
          <w:color w:val="000000"/>
          <w:sz w:val="28"/>
        </w:rPr>
        <w:t>
      Персональный состав акимата определяется акимом города и согласовывается решением сессии городского акимата.</w:t>
      </w:r>
    </w:p>
    <w:bookmarkEnd w:id="10"/>
    <w:bookmarkStart w:name="z17" w:id="11"/>
    <w:p>
      <w:pPr>
        <w:spacing w:after="0"/>
        <w:ind w:left="0"/>
        <w:jc w:val="both"/>
      </w:pP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"Об утверждении Типовых регламентов акиматов области (города республиканского значения, столицы) и раойна (города областного значения)", иными нормативными правовыми актами Республики Казахстан и настоящим регламентом.</w:t>
      </w:r>
    </w:p>
    <w:bookmarkEnd w:id="11"/>
    <w:bookmarkStart w:name="z18" w:id="12"/>
    <w:p>
      <w:pPr>
        <w:spacing w:after="0"/>
        <w:ind w:left="0"/>
        <w:jc w:val="both"/>
      </w:pP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города.</w:t>
      </w:r>
    </w:p>
    <w:bookmarkEnd w:id="12"/>
    <w:bookmarkStart w:name="z19" w:id="13"/>
    <w:p>
      <w:pPr>
        <w:spacing w:after="0"/>
        <w:ind w:left="0"/>
        <w:jc w:val="both"/>
      </w:pP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канцелярию аппарата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города.</w:t>
      </w:r>
    </w:p>
    <w:bookmarkEnd w:id="13"/>
    <w:bookmarkStart w:name="z20" w:id="14"/>
    <w:p>
      <w:pPr>
        <w:spacing w:after="0"/>
        <w:ind w:left="0"/>
        <w:jc w:val="both"/>
      </w:pPr>
      <w:r>
        <w:rPr>
          <w:rFonts w:ascii="Times New Roman"/>
          <w:b w:val="false"/>
          <w:i w:val="false"/>
          <w:color w:val="000000"/>
          <w:sz w:val="28"/>
        </w:rPr>
        <w:t>
      6. Заместители акима города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города проектов актов.</w:t>
      </w:r>
    </w:p>
    <w:bookmarkEnd w:id="14"/>
    <w:bookmarkStart w:name="z21" w:id="15"/>
    <w:p>
      <w:pPr>
        <w:spacing w:after="0"/>
        <w:ind w:left="0"/>
        <w:jc w:val="both"/>
      </w:pPr>
      <w:r>
        <w:rPr>
          <w:rFonts w:ascii="Times New Roman"/>
          <w:b w:val="false"/>
          <w:i w:val="false"/>
          <w:color w:val="000000"/>
          <w:sz w:val="28"/>
        </w:rPr>
        <w:t>
      2. Планирование работы.</w:t>
      </w:r>
    </w:p>
    <w:bookmarkEnd w:id="15"/>
    <w:bookmarkStart w:name="z22" w:id="16"/>
    <w:p>
      <w:pPr>
        <w:spacing w:after="0"/>
        <w:ind w:left="0"/>
        <w:jc w:val="both"/>
      </w:pPr>
      <w:r>
        <w:rPr>
          <w:rFonts w:ascii="Times New Roman"/>
          <w:b w:val="false"/>
          <w:i w:val="false"/>
          <w:color w:val="000000"/>
          <w:sz w:val="28"/>
        </w:rPr>
        <w:t>
      Перечень вопросов для рассмотрения на заседаниях акимата составляется отделом кадровой и государственно-правовой работы на полугодие по предложению членов акимата и руководителей исполнительных органов, финансируемых из городского бюджета.</w:t>
      </w:r>
    </w:p>
    <w:bookmarkEnd w:id="16"/>
    <w:bookmarkStart w:name="z23" w:id="17"/>
    <w:p>
      <w:pPr>
        <w:spacing w:after="0"/>
        <w:ind w:left="0"/>
        <w:jc w:val="both"/>
      </w:pPr>
      <w:r>
        <w:rPr>
          <w:rFonts w:ascii="Times New Roman"/>
          <w:b w:val="false"/>
          <w:i w:val="false"/>
          <w:color w:val="000000"/>
          <w:sz w:val="28"/>
        </w:rPr>
        <w:t>
      Перечень вопросов, планируемых к рассмотрению на заседаниях 5к-имятя, утиррж дается Джимом города.</w:t>
      </w:r>
    </w:p>
    <w:bookmarkEnd w:id="17"/>
    <w:bookmarkStart w:name="z24" w:id="18"/>
    <w:p>
      <w:pPr>
        <w:spacing w:after="0"/>
        <w:ind w:left="0"/>
        <w:jc w:val="both"/>
      </w:pPr>
      <w:r>
        <w:rPr>
          <w:rFonts w:ascii="Times New Roman"/>
          <w:b w:val="false"/>
          <w:i w:val="false"/>
          <w:color w:val="000000"/>
          <w:sz w:val="28"/>
        </w:rPr>
        <w:t>
      Утвержденный перечень рассылается членам акимата, а так же, в случае необходимости, руководителям исполнительных органов и другим должностным лицам.</w:t>
      </w:r>
    </w:p>
    <w:bookmarkEnd w:id="18"/>
    <w:bookmarkStart w:name="z25" w:id="19"/>
    <w:p>
      <w:pPr>
        <w:spacing w:after="0"/>
        <w:ind w:left="0"/>
        <w:jc w:val="both"/>
      </w:pP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города на основании справки, представляемой первым руководителем соответствующего исполнительного органа, либо руководителем аппарата акима города.</w:t>
      </w:r>
    </w:p>
    <w:bookmarkEnd w:id="19"/>
    <w:bookmarkStart w:name="z26" w:id="20"/>
    <w:p>
      <w:pPr>
        <w:spacing w:after="0"/>
        <w:ind w:left="0"/>
        <w:jc w:val="both"/>
      </w:pPr>
      <w:r>
        <w:rPr>
          <w:rFonts w:ascii="Times New Roman"/>
          <w:b w:val="false"/>
          <w:i w:val="false"/>
          <w:color w:val="000000"/>
          <w:sz w:val="28"/>
        </w:rPr>
        <w:t>
      3. Порядок подготовки и проведения заседаний акимата.</w:t>
      </w:r>
    </w:p>
    <w:bookmarkEnd w:id="20"/>
    <w:bookmarkStart w:name="z27" w:id="21"/>
    <w:p>
      <w:pPr>
        <w:spacing w:after="0"/>
        <w:ind w:left="0"/>
        <w:jc w:val="both"/>
      </w:pPr>
      <w:r>
        <w:rPr>
          <w:rFonts w:ascii="Times New Roman"/>
          <w:b w:val="false"/>
          <w:i w:val="false"/>
          <w:color w:val="000000"/>
          <w:sz w:val="28"/>
        </w:rPr>
        <w:t>
      5. Заседания акимата проводятся во второй и четвертый понедельники каждого месяца и созываются акимом города.</w:t>
      </w:r>
    </w:p>
    <w:bookmarkEnd w:id="21"/>
    <w:bookmarkStart w:name="z28" w:id="22"/>
    <w:p>
      <w:pPr>
        <w:spacing w:after="0"/>
        <w:ind w:left="0"/>
        <w:jc w:val="both"/>
      </w:pPr>
      <w:r>
        <w:rPr>
          <w:rFonts w:ascii="Times New Roman"/>
          <w:b w:val="false"/>
          <w:i w:val="false"/>
          <w:color w:val="000000"/>
          <w:sz w:val="28"/>
        </w:rPr>
        <w:t>
      9. На заседаниях акимата председательствует Аким города, а его отсутствие - заместитель, исполняющий обязанности акима города.</w:t>
      </w:r>
    </w:p>
    <w:bookmarkEnd w:id="22"/>
    <w:bookmarkStart w:name="z29" w:id="23"/>
    <w:p>
      <w:pPr>
        <w:spacing w:after="0"/>
        <w:ind w:left="0"/>
        <w:jc w:val="both"/>
      </w:pPr>
      <w:r>
        <w:rPr>
          <w:rFonts w:ascii="Times New Roman"/>
          <w:b w:val="false"/>
          <w:i w:val="false"/>
          <w:color w:val="000000"/>
          <w:sz w:val="28"/>
        </w:rPr>
        <w:t>
      10. Заседания акимата являются, как правило, открытыми, ведутся на государственном и (или) русском языках.</w:t>
      </w:r>
    </w:p>
    <w:bookmarkEnd w:id="23"/>
    <w:bookmarkStart w:name="z30" w:id="24"/>
    <w:p>
      <w:pPr>
        <w:spacing w:after="0"/>
        <w:ind w:left="0"/>
        <w:jc w:val="both"/>
      </w:pPr>
      <w:r>
        <w:rPr>
          <w:rFonts w:ascii="Times New Roman"/>
          <w:b w:val="false"/>
          <w:i w:val="false"/>
          <w:color w:val="000000"/>
          <w:sz w:val="28"/>
        </w:rPr>
        <w:t>
      При необходимости отдельные вопросы могут рассматриваться на закрытых заседаниях.</w:t>
      </w:r>
    </w:p>
    <w:bookmarkEnd w:id="24"/>
    <w:bookmarkStart w:name="z31" w:id="25"/>
    <w:p>
      <w:pPr>
        <w:spacing w:after="0"/>
        <w:ind w:left="0"/>
        <w:jc w:val="both"/>
      </w:pPr>
      <w:r>
        <w:rPr>
          <w:rFonts w:ascii="Times New Roman"/>
          <w:b w:val="false"/>
          <w:i w:val="false"/>
          <w:color w:val="000000"/>
          <w:sz w:val="28"/>
        </w:rPr>
        <w:t>
      11. Заседание акимата считается правомочным, если в нем принимают участие не менее двух третей членов акимата.</w:t>
      </w:r>
    </w:p>
    <w:bookmarkEnd w:id="25"/>
    <w:bookmarkStart w:name="z32" w:id="26"/>
    <w:p>
      <w:pPr>
        <w:spacing w:after="0"/>
        <w:ind w:left="0"/>
        <w:jc w:val="both"/>
      </w:pPr>
      <w:r>
        <w:rPr>
          <w:rFonts w:ascii="Times New Roman"/>
          <w:b w:val="false"/>
          <w:i w:val="false"/>
          <w:color w:val="000000"/>
          <w:sz w:val="28"/>
        </w:rPr>
        <w:t>
      По результатам рассмотрения вопроса на заседании акимата принимается постановление.</w:t>
      </w:r>
    </w:p>
    <w:bookmarkEnd w:id="26"/>
    <w:bookmarkStart w:name="z33" w:id="27"/>
    <w:p>
      <w:pPr>
        <w:spacing w:after="0"/>
        <w:ind w:left="0"/>
        <w:jc w:val="both"/>
      </w:pPr>
      <w:r>
        <w:rPr>
          <w:rFonts w:ascii="Times New Roman"/>
          <w:b w:val="false"/>
          <w:i w:val="false"/>
          <w:color w:val="000000"/>
          <w:sz w:val="28"/>
        </w:rPr>
        <w:t>
      Постановления принимаются большинством голосов присутствующих членов акимата.</w:t>
      </w:r>
    </w:p>
    <w:bookmarkEnd w:id="27"/>
    <w:bookmarkStart w:name="z34" w:id="28"/>
    <w:p>
      <w:pPr>
        <w:spacing w:after="0"/>
        <w:ind w:left="0"/>
        <w:jc w:val="both"/>
      </w:pPr>
      <w:r>
        <w:rPr>
          <w:rFonts w:ascii="Times New Roman"/>
          <w:b w:val="false"/>
          <w:i w:val="false"/>
          <w:color w:val="000000"/>
          <w:sz w:val="28"/>
        </w:rPr>
        <w:t>
      12. На заседаниях акимата могут присутствовать депутаты Парламента Республики Казахтан, маслихата, акимы районов (городов), а так 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города перечню.</w:t>
      </w:r>
    </w:p>
    <w:bookmarkEnd w:id="28"/>
    <w:bookmarkStart w:name="z35" w:id="29"/>
    <w:p>
      <w:pPr>
        <w:spacing w:after="0"/>
        <w:ind w:left="0"/>
        <w:jc w:val="both"/>
      </w:pPr>
      <w:r>
        <w:rPr>
          <w:rFonts w:ascii="Times New Roman"/>
          <w:b w:val="false"/>
          <w:i w:val="false"/>
          <w:color w:val="000000"/>
          <w:sz w:val="28"/>
        </w:rPr>
        <w:t>
      13. Подготовка аппаратом и исполнительными органами вопросов к гассмотрению на заседании акимата осуществляется с соблюдением следующих требований:</w:t>
      </w:r>
    </w:p>
    <w:bookmarkEnd w:id="29"/>
    <w:bookmarkStart w:name="z36" w:id="30"/>
    <w:p>
      <w:pPr>
        <w:spacing w:after="0"/>
        <w:ind w:left="0"/>
        <w:jc w:val="both"/>
      </w:pPr>
      <w:r>
        <w:rPr>
          <w:rFonts w:ascii="Times New Roman"/>
          <w:b w:val="false"/>
          <w:i w:val="false"/>
          <w:color w:val="000000"/>
          <w:sz w:val="28"/>
        </w:rPr>
        <w:t>
      1)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заменяющим ( далее - первый руководитель), подпись которого является подтверждением официальной позиции данного органа;</w:t>
      </w:r>
    </w:p>
    <w:bookmarkEnd w:id="30"/>
    <w:bookmarkStart w:name="z37" w:id="31"/>
    <w:p>
      <w:pPr>
        <w:spacing w:after="0"/>
        <w:ind w:left="0"/>
        <w:jc w:val="both"/>
      </w:pPr>
      <w:r>
        <w:rPr>
          <w:rFonts w:ascii="Times New Roman"/>
          <w:b w:val="false"/>
          <w:i w:val="false"/>
          <w:color w:val="000000"/>
          <w:sz w:val="28"/>
        </w:rPr>
        <w:t>
      2) проект и справка не должны превышать 5 страниц текста, напечатанного через 2 интервала;</w:t>
      </w:r>
    </w:p>
    <w:bookmarkEnd w:id="31"/>
    <w:bookmarkStart w:name="z38" w:id="32"/>
    <w:p>
      <w:pPr>
        <w:spacing w:after="0"/>
        <w:ind w:left="0"/>
        <w:jc w:val="both"/>
      </w:pPr>
      <w:r>
        <w:rPr>
          <w:rFonts w:ascii="Times New Roman"/>
          <w:b w:val="false"/>
          <w:i w:val="false"/>
          <w:color w:val="000000"/>
          <w:sz w:val="28"/>
        </w:rPr>
        <w:t>
      3) проект и справка по каждому вопросу должны иметь идентичные заголовки;</w:t>
      </w:r>
    </w:p>
    <w:bookmarkEnd w:id="32"/>
    <w:bookmarkStart w:name="z39" w:id="33"/>
    <w:p>
      <w:pPr>
        <w:spacing w:after="0"/>
        <w:ind w:left="0"/>
        <w:jc w:val="both"/>
      </w:pP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p>
    <w:bookmarkEnd w:id="33"/>
    <w:bookmarkStart w:name="z40" w:id="34"/>
    <w:p>
      <w:pPr>
        <w:spacing w:after="0"/>
        <w:ind w:left="0"/>
        <w:jc w:val="both"/>
      </w:pPr>
      <w:r>
        <w:rPr>
          <w:rFonts w:ascii="Times New Roman"/>
          <w:b w:val="false"/>
          <w:i w:val="false"/>
          <w:color w:val="000000"/>
          <w:sz w:val="28"/>
        </w:rPr>
        <w:t>
      5) определение и уточнение списка приглашҰнных лиц на заседания по обсуждаемым вопросам, осуществляется органом или структурным подразделением аппарата, вносящим вопрос.</w:t>
      </w:r>
    </w:p>
    <w:bookmarkEnd w:id="34"/>
    <w:bookmarkStart w:name="z41" w:id="35"/>
    <w:p>
      <w:pPr>
        <w:spacing w:after="0"/>
        <w:ind w:left="0"/>
        <w:jc w:val="both"/>
      </w:pPr>
      <w:r>
        <w:rPr>
          <w:rFonts w:ascii="Times New Roman"/>
          <w:b w:val="false"/>
          <w:i w:val="false"/>
          <w:color w:val="000000"/>
          <w:sz w:val="28"/>
        </w:rPr>
        <w:t>
      14. Канцелярия аппарата акима города составляет проект повестки дня заседания и, после согласования с акимом города, либо лицом, его заменяющим, рассылает его и соответствующие материалы членам акимата, а при необходимости, и другим должностным лицам за три дня до заседания, согласно утвержденному руководителем аппарата указателю рассылки.</w:t>
      </w:r>
    </w:p>
    <w:bookmarkEnd w:id="35"/>
    <w:bookmarkStart w:name="z42" w:id="36"/>
    <w:p>
      <w:pPr>
        <w:spacing w:after="0"/>
        <w:ind w:left="0"/>
        <w:jc w:val="both"/>
      </w:pP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города или лицу, его заменяющему. Ответственность за несвоевременное представление материалов возлагается на первых руководителей соответствующих органов.</w:t>
      </w:r>
    </w:p>
    <w:bookmarkEnd w:id="36"/>
    <w:bookmarkStart w:name="z43" w:id="37"/>
    <w:p>
      <w:pPr>
        <w:spacing w:after="0"/>
        <w:ind w:left="0"/>
        <w:jc w:val="both"/>
      </w:pPr>
      <w:r>
        <w:rPr>
          <w:rFonts w:ascii="Times New Roman"/>
          <w:b w:val="false"/>
          <w:i w:val="false"/>
          <w:color w:val="000000"/>
          <w:sz w:val="28"/>
        </w:rPr>
        <w:t>
      При проведении заседания акимата по поручению акима города в экстренном порядке, материалы по рассматриваемым вопросам могут вноситься в аппарат в день его проведения.</w:t>
      </w:r>
    </w:p>
    <w:bookmarkEnd w:id="37"/>
    <w:bookmarkStart w:name="z44" w:id="38"/>
    <w:p>
      <w:pPr>
        <w:spacing w:after="0"/>
        <w:ind w:left="0"/>
        <w:jc w:val="both"/>
      </w:pPr>
      <w:r>
        <w:rPr>
          <w:rFonts w:ascii="Times New Roman"/>
          <w:b w:val="false"/>
          <w:i w:val="false"/>
          <w:color w:val="000000"/>
          <w:sz w:val="28"/>
        </w:rPr>
        <w:t>
      15. На заседании акимата ведется протокол, в котором указываются присутствующие должностные лица, название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Вопросы, рассматриваемые на заседаниях, записываются на электронные носители информации.</w:t>
      </w:r>
    </w:p>
    <w:bookmarkEnd w:id="38"/>
    <w:bookmarkStart w:name="z45" w:id="39"/>
    <w:p>
      <w:pPr>
        <w:spacing w:after="0"/>
        <w:ind w:left="0"/>
        <w:jc w:val="both"/>
      </w:pPr>
      <w:r>
        <w:rPr>
          <w:rFonts w:ascii="Times New Roman"/>
          <w:b w:val="false"/>
          <w:i w:val="false"/>
          <w:color w:val="000000"/>
          <w:sz w:val="28"/>
        </w:rPr>
        <w:t>
      Протокол оформляется канцелярией аппарата акима в 3-х дневный срок со дня завершения заседания акимата, визируется руководителем аппарата и подписывается председательствовавшим на заседании.</w:t>
      </w:r>
    </w:p>
    <w:bookmarkEnd w:id="39"/>
    <w:bookmarkStart w:name="z46" w:id="40"/>
    <w:p>
      <w:pPr>
        <w:spacing w:after="0"/>
        <w:ind w:left="0"/>
        <w:jc w:val="both"/>
      </w:pP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заседании даны соответствующие поручения. Перечень рассылки утверждается руководителем аппарата.</w:t>
      </w:r>
    </w:p>
    <w:bookmarkEnd w:id="40"/>
    <w:bookmarkStart w:name="z47" w:id="41"/>
    <w:p>
      <w:pPr>
        <w:spacing w:after="0"/>
        <w:ind w:left="0"/>
        <w:jc w:val="both"/>
      </w:pPr>
      <w:r>
        <w:rPr>
          <w:rFonts w:ascii="Times New Roman"/>
          <w:b w:val="false"/>
          <w:i w:val="false"/>
          <w:color w:val="000000"/>
          <w:sz w:val="28"/>
        </w:rPr>
        <w:t>
      Протоколы заседаний акимата (подлинники), а так же документы к ним, хранятся в канцелярии аппарата акима.</w:t>
      </w:r>
    </w:p>
    <w:bookmarkEnd w:id="41"/>
    <w:bookmarkStart w:name="z48" w:id="42"/>
    <w:p>
      <w:pPr>
        <w:spacing w:after="0"/>
        <w:ind w:left="0"/>
        <w:jc w:val="both"/>
      </w:pPr>
      <w:r>
        <w:rPr>
          <w:rFonts w:ascii="Times New Roman"/>
          <w:b w:val="false"/>
          <w:i w:val="false"/>
          <w:color w:val="000000"/>
          <w:sz w:val="28"/>
        </w:rPr>
        <w:t>
      Протоколы заседаний акимата и документы к ним, по истечении сроков военного хранения сдаются в архив.</w:t>
      </w:r>
    </w:p>
    <w:bookmarkEnd w:id="42"/>
    <w:bookmarkStart w:name="z49" w:id="43"/>
    <w:p>
      <w:pPr>
        <w:spacing w:after="0"/>
        <w:ind w:left="0"/>
        <w:jc w:val="both"/>
      </w:pPr>
      <w:r>
        <w:rPr>
          <w:rFonts w:ascii="Times New Roman"/>
          <w:b w:val="false"/>
          <w:i w:val="false"/>
          <w:color w:val="000000"/>
          <w:sz w:val="28"/>
        </w:rPr>
        <w:t>
      4. Порядок подготовки и оформления проектов актов акимата и акима города.</w:t>
      </w:r>
    </w:p>
    <w:bookmarkEnd w:id="43"/>
    <w:bookmarkStart w:name="z50" w:id="44"/>
    <w:p>
      <w:pPr>
        <w:spacing w:after="0"/>
        <w:ind w:left="0"/>
        <w:jc w:val="both"/>
      </w:pPr>
      <w:r>
        <w:rPr>
          <w:rFonts w:ascii="Times New Roman"/>
          <w:b w:val="false"/>
          <w:i w:val="false"/>
          <w:color w:val="000000"/>
          <w:sz w:val="28"/>
        </w:rPr>
        <w:t>
      1. Приложения о адрес акимата для принятия им соответствующего решения вносятся исполнительными органами в следующих случаях:</w:t>
      </w:r>
    </w:p>
    <w:bookmarkEnd w:id="44"/>
    <w:bookmarkStart w:name="z51" w:id="45"/>
    <w:p>
      <w:pPr>
        <w:spacing w:after="0"/>
        <w:ind w:left="0"/>
        <w:jc w:val="both"/>
      </w:pPr>
      <w:r>
        <w:rPr>
          <w:rFonts w:ascii="Times New Roman"/>
          <w:b w:val="false"/>
          <w:i w:val="false"/>
          <w:color w:val="000000"/>
          <w:sz w:val="28"/>
        </w:rPr>
        <w:t>
      1 ) когда решение вопроса входит в компетенцию акимата;</w:t>
      </w:r>
    </w:p>
    <w:bookmarkEnd w:id="45"/>
    <w:bookmarkStart w:name="z52" w:id="46"/>
    <w:p>
      <w:pPr>
        <w:spacing w:after="0"/>
        <w:ind w:left="0"/>
        <w:jc w:val="both"/>
      </w:pPr>
      <w:r>
        <w:rPr>
          <w:rFonts w:ascii="Times New Roman"/>
          <w:b w:val="false"/>
          <w:i w:val="false"/>
          <w:color w:val="000000"/>
          <w:sz w:val="28"/>
        </w:rPr>
        <w:t>
      2) при возникновении разногласий между местными исполнительными органами;</w:t>
      </w:r>
    </w:p>
    <w:bookmarkEnd w:id="46"/>
    <w:bookmarkStart w:name="z53" w:id="47"/>
    <w:p>
      <w:pPr>
        <w:spacing w:after="0"/>
        <w:ind w:left="0"/>
        <w:jc w:val="both"/>
      </w:pPr>
      <w:r>
        <w:rPr>
          <w:rFonts w:ascii="Times New Roman"/>
          <w:b w:val="false"/>
          <w:i w:val="false"/>
          <w:color w:val="000000"/>
          <w:sz w:val="28"/>
        </w:rPr>
        <w:t>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p>
    <w:bookmarkEnd w:id="47"/>
    <w:bookmarkStart w:name="z54" w:id="48"/>
    <w:p>
      <w:pPr>
        <w:spacing w:after="0"/>
        <w:ind w:left="0"/>
        <w:jc w:val="both"/>
      </w:pPr>
      <w:r>
        <w:rPr>
          <w:rFonts w:ascii="Times New Roman"/>
          <w:b w:val="false"/>
          <w:i w:val="false"/>
          <w:color w:val="000000"/>
          <w:sz w:val="28"/>
        </w:rPr>
        <w:t>
      17. Подготовка проектов постановлений акимата, решений и распоряжений акима города (далее - проекты), осуществляются отделами аппарата 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в Республике Казахстан</w:t>
      </w:r>
      <w:r>
        <w:rPr>
          <w:rFonts w:ascii="Times New Roman"/>
          <w:b w:val="false"/>
          <w:i w:val="false"/>
          <w:color w:val="000000"/>
          <w:sz w:val="28"/>
        </w:rPr>
        <w:t>" и настоящим регламентом.</w:t>
      </w:r>
    </w:p>
    <w:bookmarkEnd w:id="48"/>
    <w:bookmarkStart w:name="z55" w:id="49"/>
    <w:p>
      <w:pPr>
        <w:spacing w:after="0"/>
        <w:ind w:left="0"/>
        <w:jc w:val="both"/>
      </w:pP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заменяющшди.</w:t>
      </w:r>
    </w:p>
    <w:bookmarkEnd w:id="49"/>
    <w:bookmarkStart w:name="z56" w:id="50"/>
    <w:p>
      <w:pPr>
        <w:spacing w:after="0"/>
        <w:ind w:left="0"/>
        <w:jc w:val="both"/>
      </w:pPr>
      <w:r>
        <w:rPr>
          <w:rFonts w:ascii="Times New Roman"/>
          <w:b w:val="false"/>
          <w:i w:val="false"/>
          <w:color w:val="000000"/>
          <w:sz w:val="28"/>
        </w:rPr>
        <w:t>
      При наличии согласования с замечаниями, к проекту прилагается справка с необходимыми пояснениями о разногласиях, подписанная первым руководителем ши лицом, его заменяющим.</w:t>
      </w:r>
    </w:p>
    <w:bookmarkEnd w:id="50"/>
    <w:bookmarkStart w:name="z57" w:id="51"/>
    <w:p>
      <w:pPr>
        <w:spacing w:after="0"/>
        <w:ind w:left="0"/>
        <w:jc w:val="both"/>
      </w:pP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города,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p>
    <w:bookmarkEnd w:id="51"/>
    <w:bookmarkStart w:name="z58" w:id="52"/>
    <w:p>
      <w:pPr>
        <w:spacing w:after="0"/>
        <w:ind w:left="0"/>
        <w:jc w:val="both"/>
      </w:pP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отсутствия согласия по обсуждаемому вопросу заместитель Акима города, руководитель аппарата информирует об этом Акима города, либо лицо, его заменяющее, для принятия окончательного решения.</w:t>
      </w:r>
    </w:p>
    <w:bookmarkEnd w:id="52"/>
    <w:bookmarkStart w:name="z59" w:id="53"/>
    <w:p>
      <w:pPr>
        <w:spacing w:after="0"/>
        <w:ind w:left="0"/>
        <w:jc w:val="both"/>
      </w:pPr>
      <w:r>
        <w:rPr>
          <w:rFonts w:ascii="Times New Roman"/>
          <w:b w:val="false"/>
          <w:i w:val="false"/>
          <w:color w:val="000000"/>
          <w:sz w:val="28"/>
        </w:rPr>
        <w:t>
      18. Персональную ответственность за своевременную и качественную разработку и представление проектов в Акимат в установленные сроки, а так :ке за аутентичность текстов проектов на государственном и русском языках несет первый руководитель органа, осуществляющего его разработку.</w:t>
      </w:r>
    </w:p>
    <w:bookmarkEnd w:id="53"/>
    <w:bookmarkStart w:name="z60" w:id="54"/>
    <w:p>
      <w:pPr>
        <w:spacing w:after="0"/>
        <w:ind w:left="0"/>
        <w:jc w:val="both"/>
      </w:pPr>
      <w:r>
        <w:rPr>
          <w:rFonts w:ascii="Times New Roman"/>
          <w:b w:val="false"/>
          <w:i w:val="false"/>
          <w:color w:val="000000"/>
          <w:sz w:val="28"/>
        </w:rPr>
        <w:t>
      19. Проекты до поступления в аппарат Акима города в обязательном порядке согласовываются:</w:t>
      </w:r>
    </w:p>
    <w:bookmarkEnd w:id="54"/>
    <w:bookmarkStart w:name="z61" w:id="55"/>
    <w:p>
      <w:pPr>
        <w:spacing w:after="0"/>
        <w:ind w:left="0"/>
        <w:jc w:val="both"/>
      </w:pP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p>
    <w:bookmarkEnd w:id="55"/>
    <w:bookmarkStart w:name="z62" w:id="56"/>
    <w:p>
      <w:pPr>
        <w:spacing w:after="0"/>
        <w:ind w:left="0"/>
        <w:jc w:val="both"/>
      </w:pPr>
      <w:r>
        <w:rPr>
          <w:rFonts w:ascii="Times New Roman"/>
          <w:b w:val="false"/>
          <w:i w:val="false"/>
          <w:color w:val="000000"/>
          <w:sz w:val="28"/>
        </w:rPr>
        <w:t>
      2) с городским отделом финансов - по вопросам финансовой целесообразности и обеспеченности проекта финансированием;</w:t>
      </w:r>
    </w:p>
    <w:bookmarkEnd w:id="56"/>
    <w:bookmarkStart w:name="z63" w:id="57"/>
    <w:p>
      <w:pPr>
        <w:spacing w:after="0"/>
        <w:ind w:left="0"/>
        <w:jc w:val="both"/>
      </w:pPr>
      <w:r>
        <w:rPr>
          <w:rFonts w:ascii="Times New Roman"/>
          <w:b w:val="false"/>
          <w:i w:val="false"/>
          <w:color w:val="000000"/>
          <w:sz w:val="28"/>
        </w:rPr>
        <w:t>
      3)с городским отделом экономики и бюджетного планирования - по вопросам экономической целесообразности и соответствия планам и программам экономического и социального развития области и города.</w:t>
      </w:r>
    </w:p>
    <w:bookmarkEnd w:id="57"/>
    <w:bookmarkStart w:name="z64" w:id="58"/>
    <w:p>
      <w:pPr>
        <w:spacing w:after="0"/>
        <w:ind w:left="0"/>
        <w:jc w:val="both"/>
      </w:pPr>
      <w:r>
        <w:rPr>
          <w:rFonts w:ascii="Times New Roman"/>
          <w:b w:val="false"/>
          <w:i w:val="false"/>
          <w:color w:val="000000"/>
          <w:sz w:val="28"/>
        </w:rPr>
        <w:t>
      4) со специалистами-юристами отдела кадровой и государственноправовой работы на соответствие с законодательством.</w:t>
      </w:r>
    </w:p>
    <w:bookmarkEnd w:id="58"/>
    <w:bookmarkStart w:name="z65" w:id="59"/>
    <w:p>
      <w:pPr>
        <w:spacing w:after="0"/>
        <w:ind w:left="0"/>
        <w:jc w:val="both"/>
      </w:pPr>
      <w:r>
        <w:rPr>
          <w:rFonts w:ascii="Times New Roman"/>
          <w:b w:val="false"/>
          <w:i w:val="false"/>
          <w:color w:val="000000"/>
          <w:sz w:val="28"/>
        </w:rPr>
        <w:t>
      20. Разработчик проекта направляет на согласование копии проекта одновременно всем заинтересованным исполнительным органам.</w:t>
      </w:r>
    </w:p>
    <w:bookmarkEnd w:id="59"/>
    <w:bookmarkStart w:name="z66" w:id="60"/>
    <w:p>
      <w:pPr>
        <w:spacing w:after="0"/>
        <w:ind w:left="0"/>
        <w:jc w:val="both"/>
      </w:pP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3-х рабочих дней с момента поступления и регистрации проектов.</w:t>
      </w:r>
    </w:p>
    <w:bookmarkEnd w:id="60"/>
    <w:bookmarkStart w:name="z67" w:id="61"/>
    <w:p>
      <w:pPr>
        <w:spacing w:after="0"/>
        <w:ind w:left="0"/>
        <w:jc w:val="both"/>
      </w:pP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p>
    <w:bookmarkEnd w:id="61"/>
    <w:bookmarkStart w:name="z68" w:id="62"/>
    <w:p>
      <w:pPr>
        <w:spacing w:after="0"/>
        <w:ind w:left="0"/>
        <w:jc w:val="both"/>
      </w:pPr>
      <w:r>
        <w:rPr>
          <w:rFonts w:ascii="Times New Roman"/>
          <w:b w:val="false"/>
          <w:i w:val="false"/>
          <w:color w:val="000000"/>
          <w:sz w:val="28"/>
        </w:rPr>
        <w:t>
      В целях более оперативного принятия решения по поручениям Акима, его заместителей,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докладывают первому руководителю соответствующего исполнительного органа.</w:t>
      </w:r>
    </w:p>
    <w:bookmarkEnd w:id="62"/>
    <w:bookmarkStart w:name="z69" w:id="63"/>
    <w:p>
      <w:pPr>
        <w:spacing w:after="0"/>
        <w:ind w:left="0"/>
        <w:jc w:val="both"/>
      </w:pP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 же отказывать в согласовании по другим формальным признакам.</w:t>
      </w:r>
    </w:p>
    <w:bookmarkEnd w:id="63"/>
    <w:bookmarkStart w:name="z70" w:id="64"/>
    <w:p>
      <w:pPr>
        <w:spacing w:after="0"/>
        <w:ind w:left="0"/>
        <w:jc w:val="both"/>
      </w:pPr>
      <w:r>
        <w:rPr>
          <w:rFonts w:ascii="Times New Roman"/>
          <w:b w:val="false"/>
          <w:i w:val="false"/>
          <w:color w:val="000000"/>
          <w:sz w:val="28"/>
        </w:rPr>
        <w:t>
      21. По итогам рассмотрения проекта согласующий орган должен представить разработчику за подписью первого руководителя, либо лица, его заменяющего, один из следующих вариантов ответа:</w:t>
      </w:r>
    </w:p>
    <w:bookmarkEnd w:id="64"/>
    <w:bookmarkStart w:name="z71" w:id="65"/>
    <w:p>
      <w:pPr>
        <w:spacing w:after="0"/>
        <w:ind w:left="0"/>
        <w:jc w:val="both"/>
      </w:pPr>
      <w:r>
        <w:rPr>
          <w:rFonts w:ascii="Times New Roman"/>
          <w:b w:val="false"/>
          <w:i w:val="false"/>
          <w:color w:val="000000"/>
          <w:sz w:val="28"/>
        </w:rPr>
        <w:t>
      1) проект согласован без замечаний (виза на проекте);</w:t>
      </w:r>
    </w:p>
    <w:bookmarkEnd w:id="65"/>
    <w:bookmarkStart w:name="z72" w:id="66"/>
    <w:p>
      <w:pPr>
        <w:spacing w:after="0"/>
        <w:ind w:left="0"/>
        <w:jc w:val="both"/>
      </w:pP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p>
    <w:bookmarkEnd w:id="66"/>
    <w:bookmarkStart w:name="z73" w:id="67"/>
    <w:p>
      <w:pPr>
        <w:spacing w:after="0"/>
        <w:ind w:left="0"/>
        <w:jc w:val="both"/>
      </w:pPr>
      <w:r>
        <w:rPr>
          <w:rFonts w:ascii="Times New Roman"/>
          <w:b w:val="false"/>
          <w:i w:val="false"/>
          <w:color w:val="000000"/>
          <w:sz w:val="28"/>
        </w:rPr>
        <w:t>
      3) "в согласовании проекта отказано" (прилагается мотивированный отказ).</w:t>
      </w:r>
    </w:p>
    <w:bookmarkEnd w:id="67"/>
    <w:bookmarkStart w:name="z74" w:id="68"/>
    <w:p>
      <w:pPr>
        <w:spacing w:after="0"/>
        <w:ind w:left="0"/>
        <w:jc w:val="both"/>
      </w:pPr>
      <w:r>
        <w:rPr>
          <w:rFonts w:ascii="Times New Roman"/>
          <w:b w:val="false"/>
          <w:i w:val="false"/>
          <w:color w:val="000000"/>
          <w:sz w:val="28"/>
        </w:rPr>
        <w:t>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p>
    <w:bookmarkEnd w:id="68"/>
    <w:bookmarkStart w:name="z75" w:id="69"/>
    <w:p>
      <w:pPr>
        <w:spacing w:after="0"/>
        <w:ind w:left="0"/>
        <w:jc w:val="both"/>
      </w:pPr>
      <w:r>
        <w:rPr>
          <w:rFonts w:ascii="Times New Roman"/>
          <w:b w:val="false"/>
          <w:i w:val="false"/>
          <w:color w:val="000000"/>
          <w:sz w:val="28"/>
        </w:rPr>
        <w:t>
      Разработчик проекта при внесении проекта в аппарат Акима города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p>
    <w:bookmarkEnd w:id="69"/>
    <w:bookmarkStart w:name="z76" w:id="70"/>
    <w:p>
      <w:pPr>
        <w:spacing w:after="0"/>
        <w:ind w:left="0"/>
        <w:jc w:val="both"/>
      </w:pPr>
      <w:r>
        <w:rPr>
          <w:rFonts w:ascii="Times New Roman"/>
          <w:b w:val="false"/>
          <w:i w:val="false"/>
          <w:color w:val="000000"/>
          <w:sz w:val="28"/>
        </w:rPr>
        <w:t>
      При необходимости, по указанию акима города, заместителя Акима или руководителя аппарата Акима города, проект может быть направлен на дополнительное согласование.</w:t>
      </w:r>
    </w:p>
    <w:bookmarkEnd w:id="70"/>
    <w:bookmarkStart w:name="z77" w:id="71"/>
    <w:p>
      <w:pPr>
        <w:spacing w:after="0"/>
        <w:ind w:left="0"/>
        <w:jc w:val="both"/>
      </w:pPr>
      <w:r>
        <w:rPr>
          <w:rFonts w:ascii="Times New Roman"/>
          <w:b w:val="false"/>
          <w:i w:val="false"/>
          <w:color w:val="000000"/>
          <w:sz w:val="28"/>
        </w:rPr>
        <w:t>
      23. К проекту разработчиком в обязательном порядке прилагается плагштчтьнаа зяпнгкя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 же сведения о том, какие акты акимата и акима города ранее были приняты по данному вопросу и как они исполнялись.</w:t>
      </w:r>
    </w:p>
    <w:bookmarkEnd w:id="71"/>
    <w:bookmarkStart w:name="z78" w:id="72"/>
    <w:p>
      <w:pPr>
        <w:spacing w:after="0"/>
        <w:ind w:left="0"/>
        <w:jc w:val="both"/>
      </w:pPr>
      <w:r>
        <w:rPr>
          <w:rFonts w:ascii="Times New Roman"/>
          <w:b w:val="false"/>
          <w:i w:val="false"/>
          <w:color w:val="000000"/>
          <w:sz w:val="28"/>
        </w:rPr>
        <w:t>
      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города данных актов, разработчик по итогам их реализации должен представить краткий отчет о результатах их действий в соответствии с установленными в актах сроками.</w:t>
      </w:r>
    </w:p>
    <w:bookmarkEnd w:id="72"/>
    <w:bookmarkStart w:name="z79" w:id="73"/>
    <w:p>
      <w:pPr>
        <w:spacing w:after="0"/>
        <w:ind w:left="0"/>
        <w:jc w:val="both"/>
      </w:pPr>
      <w:r>
        <w:rPr>
          <w:rFonts w:ascii="Times New Roman"/>
          <w:b w:val="false"/>
          <w:i w:val="false"/>
          <w:color w:val="000000"/>
          <w:sz w:val="28"/>
        </w:rPr>
        <w:t>
      Проекты объемом более 2-х листов и приложения к проектам должны быть полистно парафированы руководителем государственного органа - разработчика проекта.</w:t>
      </w:r>
    </w:p>
    <w:bookmarkEnd w:id="73"/>
    <w:bookmarkStart w:name="z80" w:id="74"/>
    <w:p>
      <w:pPr>
        <w:spacing w:after="0"/>
        <w:ind w:left="0"/>
        <w:jc w:val="both"/>
      </w:pPr>
      <w:r>
        <w:rPr>
          <w:rFonts w:ascii="Times New Roman"/>
          <w:b w:val="false"/>
          <w:i w:val="false"/>
          <w:color w:val="000000"/>
          <w:sz w:val="28"/>
        </w:rPr>
        <w:t>
      24. Разработчик проекта одновременно в проекте предусматривает нормы по приведению постановлений акимата и (или) решений и распоряжений Акима города в соответствие с принимаемым актом и (или) предусматривает поручение о соответствующем их проведении с установлением конкретных сроков.</w:t>
      </w:r>
    </w:p>
    <w:bookmarkEnd w:id="74"/>
    <w:bookmarkStart w:name="z81" w:id="75"/>
    <w:p>
      <w:pPr>
        <w:spacing w:after="0"/>
        <w:ind w:left="0"/>
        <w:jc w:val="both"/>
      </w:pPr>
      <w:r>
        <w:rPr>
          <w:rFonts w:ascii="Times New Roman"/>
          <w:b w:val="false"/>
          <w:i w:val="false"/>
          <w:color w:val="000000"/>
          <w:sz w:val="28"/>
        </w:rPr>
        <w:t>
      25. Разработанный (доработанный) проект (с соответствующими материалами к нему) вносится в аппарат акима города для проведения экспертизы и подготовки заключения (далее - экспертиза) по проекту.</w:t>
      </w:r>
    </w:p>
    <w:bookmarkEnd w:id="75"/>
    <w:bookmarkStart w:name="z82" w:id="76"/>
    <w:p>
      <w:pPr>
        <w:spacing w:after="0"/>
        <w:ind w:left="0"/>
        <w:jc w:val="both"/>
      </w:pPr>
      <w:r>
        <w:rPr>
          <w:rFonts w:ascii="Times New Roman"/>
          <w:b w:val="false"/>
          <w:i w:val="false"/>
          <w:color w:val="000000"/>
          <w:sz w:val="28"/>
        </w:rPr>
        <w:t>
      Перед регистрацией в канцелярии аппарата акима проект проверяется на соответствие требованиям делопроизводства (изложены в регламенте аппарата акима города). При наличии замечаний о несоответствии проекта требованиям делопроизводства, канцелярия аппарата акима города до регистрации проекта в канцелярии вправе возвратить его разработчику.</w:t>
      </w:r>
    </w:p>
    <w:bookmarkEnd w:id="76"/>
    <w:bookmarkStart w:name="z83" w:id="77"/>
    <w:p>
      <w:pPr>
        <w:spacing w:after="0"/>
        <w:ind w:left="0"/>
        <w:jc w:val="both"/>
      </w:pPr>
      <w:r>
        <w:rPr>
          <w:rFonts w:ascii="Times New Roman"/>
          <w:b w:val="false"/>
          <w:i w:val="false"/>
          <w:color w:val="000000"/>
          <w:sz w:val="28"/>
        </w:rPr>
        <w:t>
      После регистрации в канцелярии аппарата акима проект проходит экспертизу в отделах аппарата акима города:</w:t>
      </w:r>
    </w:p>
    <w:bookmarkEnd w:id="77"/>
    <w:bookmarkStart w:name="z84" w:id="78"/>
    <w:p>
      <w:pPr>
        <w:spacing w:after="0"/>
        <w:ind w:left="0"/>
        <w:jc w:val="both"/>
      </w:pPr>
      <w:r>
        <w:rPr>
          <w:rFonts w:ascii="Times New Roman"/>
          <w:b w:val="false"/>
          <w:i w:val="false"/>
          <w:color w:val="000000"/>
          <w:sz w:val="28"/>
        </w:rPr>
        <w:t>
      1) в канцелярии - на аутентичность текстов проекта на государственном и русском языках, соответствие проекта требованиям делопроизводства, необходимость осуществления контроля за исполнением предлагаемого проекта, их учета и систематизации, недопущение дублирования ранее принятых актов по этим вопросам;</w:t>
      </w:r>
    </w:p>
    <w:bookmarkEnd w:id="78"/>
    <w:bookmarkStart w:name="z85" w:id="79"/>
    <w:p>
      <w:pPr>
        <w:spacing w:after="0"/>
        <w:ind w:left="0"/>
        <w:jc w:val="both"/>
      </w:pPr>
      <w:r>
        <w:rPr>
          <w:rFonts w:ascii="Times New Roman"/>
          <w:b w:val="false"/>
          <w:i w:val="false"/>
          <w:color w:val="000000"/>
          <w:sz w:val="28"/>
        </w:rPr>
        <w:t>
      2) в отделе кадровой и государственно-правовой работы - на соответствие проекта законодательству Республики Казахстан.</w:t>
      </w:r>
    </w:p>
    <w:bookmarkEnd w:id="79"/>
    <w:bookmarkStart w:name="z86" w:id="80"/>
    <w:p>
      <w:pPr>
        <w:spacing w:after="0"/>
        <w:ind w:left="0"/>
        <w:jc w:val="both"/>
      </w:pPr>
      <w:r>
        <w:rPr>
          <w:rFonts w:ascii="Times New Roman"/>
          <w:b w:val="false"/>
          <w:i w:val="false"/>
          <w:color w:val="000000"/>
          <w:sz w:val="28"/>
        </w:rPr>
        <w:t>
      Срок проведения экспертизы проекта не должен Превышать 3-х рабочих дней со дня регистрации проекта в канцелярии.</w:t>
      </w:r>
    </w:p>
    <w:bookmarkEnd w:id="80"/>
    <w:bookmarkStart w:name="z87" w:id="81"/>
    <w:p>
      <w:pPr>
        <w:spacing w:after="0"/>
        <w:ind w:left="0"/>
        <w:jc w:val="both"/>
      </w:pPr>
      <w:r>
        <w:rPr>
          <w:rFonts w:ascii="Times New Roman"/>
          <w:b w:val="false"/>
          <w:i w:val="false"/>
          <w:color w:val="000000"/>
          <w:sz w:val="28"/>
        </w:rPr>
        <w:t>
      Аппарат акима города в ходе проведения экспертизы вправе возвратить проект разработчику на доработку по основаниям:</w:t>
      </w:r>
    </w:p>
    <w:bookmarkEnd w:id="81"/>
    <w:bookmarkStart w:name="z88" w:id="82"/>
    <w:p>
      <w:pPr>
        <w:spacing w:after="0"/>
        <w:ind w:left="0"/>
        <w:jc w:val="both"/>
      </w:pPr>
      <w:r>
        <w:rPr>
          <w:rFonts w:ascii="Times New Roman"/>
          <w:b w:val="false"/>
          <w:i w:val="false"/>
          <w:color w:val="000000"/>
          <w:sz w:val="28"/>
        </w:rPr>
        <w:t>
      1) неаутентичность текстов проекта на государственном и русском языках, несоответствие требованиям делопроизводства;</w:t>
      </w:r>
    </w:p>
    <w:bookmarkEnd w:id="82"/>
    <w:bookmarkStart w:name="z89" w:id="83"/>
    <w:p>
      <w:pPr>
        <w:spacing w:after="0"/>
        <w:ind w:left="0"/>
        <w:jc w:val="both"/>
      </w:pPr>
      <w:r>
        <w:rPr>
          <w:rFonts w:ascii="Times New Roman"/>
          <w:b w:val="false"/>
          <w:i w:val="false"/>
          <w:color w:val="000000"/>
          <w:sz w:val="28"/>
        </w:rPr>
        <w:t>
      2) несоответствие проекта законодательству Республики Казахстан;</w:t>
      </w:r>
    </w:p>
    <w:bookmarkEnd w:id="83"/>
    <w:bookmarkStart w:name="z90" w:id="84"/>
    <w:p>
      <w:pPr>
        <w:spacing w:after="0"/>
        <w:ind w:left="0"/>
        <w:jc w:val="both"/>
      </w:pPr>
      <w:r>
        <w:rPr>
          <w:rFonts w:ascii="Times New Roman"/>
          <w:b w:val="false"/>
          <w:i w:val="false"/>
          <w:color w:val="000000"/>
          <w:sz w:val="28"/>
        </w:rPr>
        <w:t>
      3) дублирование ранее принятых актов по этим вопросам;</w:t>
      </w:r>
    </w:p>
    <w:bookmarkEnd w:id="84"/>
    <w:bookmarkStart w:name="z91" w:id="85"/>
    <w:p>
      <w:pPr>
        <w:spacing w:after="0"/>
        <w:ind w:left="0"/>
        <w:jc w:val="both"/>
      </w:pPr>
      <w:r>
        <w:rPr>
          <w:rFonts w:ascii="Times New Roman"/>
          <w:b w:val="false"/>
          <w:i w:val="false"/>
          <w:color w:val="000000"/>
          <w:sz w:val="28"/>
        </w:rPr>
        <w:t>
      4) представление проекта с нарушением требований настоящего регламента.</w:t>
      </w:r>
    </w:p>
    <w:bookmarkEnd w:id="85"/>
    <w:bookmarkStart w:name="z92" w:id="86"/>
    <w:p>
      <w:pPr>
        <w:spacing w:after="0"/>
        <w:ind w:left="0"/>
        <w:jc w:val="both"/>
      </w:pP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p>
    <w:bookmarkEnd w:id="86"/>
    <w:bookmarkStart w:name="z93" w:id="87"/>
    <w:p>
      <w:pPr>
        <w:spacing w:after="0"/>
        <w:ind w:left="0"/>
        <w:jc w:val="both"/>
      </w:pPr>
      <w:r>
        <w:rPr>
          <w:rFonts w:ascii="Times New Roman"/>
          <w:b w:val="false"/>
          <w:i w:val="false"/>
          <w:color w:val="000000"/>
          <w:sz w:val="28"/>
        </w:rPr>
        <w:t>
      26. Соглосавания проектов у заместителей Акима города осуществляется в соответствии с распределением обязанностей. В случае возникновения у них замечаний содержательного характера, заместители Акима города, при необходимости, созывают совещание, результаты которого оформляются протоколом.</w:t>
      </w:r>
    </w:p>
    <w:bookmarkEnd w:id="87"/>
    <w:bookmarkStart w:name="z94" w:id="88"/>
    <w:p>
      <w:pPr>
        <w:spacing w:after="0"/>
        <w:ind w:left="0"/>
        <w:jc w:val="both"/>
      </w:pPr>
      <w:r>
        <w:rPr>
          <w:rFonts w:ascii="Times New Roman"/>
          <w:b w:val="false"/>
          <w:i w:val="false"/>
          <w:color w:val="000000"/>
          <w:sz w:val="28"/>
        </w:rPr>
        <w:t>
      В целях решения оперативных вопросов социально-экономического развития области постановления акимата могут приниматься между его заседаниями путем согласования проекта постановлениями с членами акимата и с.бора подписей на специальном листе.</w:t>
      </w:r>
    </w:p>
    <w:bookmarkEnd w:id="88"/>
    <w:bookmarkStart w:name="z95" w:id="89"/>
    <w:p>
      <w:pPr>
        <w:spacing w:after="0"/>
        <w:ind w:left="0"/>
        <w:jc w:val="both"/>
      </w:pPr>
      <w:r>
        <w:rPr>
          <w:rFonts w:ascii="Times New Roman"/>
          <w:b w:val="false"/>
          <w:i w:val="false"/>
          <w:color w:val="000000"/>
          <w:sz w:val="28"/>
        </w:rPr>
        <w:t>
      После прохождения экспертизы в аппарате акима города проект визируется руководителем аппарата и докладывается им акиму города, либо лицу, его замещающему для принятия по нему решения.</w:t>
      </w:r>
    </w:p>
    <w:bookmarkEnd w:id="89"/>
    <w:bookmarkStart w:name="z96" w:id="90"/>
    <w:p>
      <w:pPr>
        <w:spacing w:after="0"/>
        <w:ind w:left="0"/>
        <w:jc w:val="both"/>
      </w:pPr>
      <w:r>
        <w:rPr>
          <w:rFonts w:ascii="Times New Roman"/>
          <w:b w:val="false"/>
          <w:i w:val="false"/>
          <w:color w:val="000000"/>
          <w:sz w:val="28"/>
        </w:rPr>
        <w:t>
      27. Постановления акимата, решения и распоряжения Акима города после подписания регистрируются в канцелярии аппарата акима города.</w:t>
      </w:r>
    </w:p>
    <w:bookmarkEnd w:id="90"/>
    <w:bookmarkStart w:name="z97" w:id="91"/>
    <w:p>
      <w:pPr>
        <w:spacing w:after="0"/>
        <w:ind w:left="0"/>
        <w:jc w:val="both"/>
      </w:pPr>
      <w:r>
        <w:rPr>
          <w:rFonts w:ascii="Times New Roman"/>
          <w:b w:val="false"/>
          <w:i w:val="false"/>
          <w:color w:val="000000"/>
          <w:sz w:val="28"/>
        </w:rPr>
        <w:t>
      28. Заверенные копии постановлений акимата, решений и распоряжений Акимат города рассылаются канцелярией аппарата Акима города в соответствии с утвержденной руководителем аппарата рассылкой.</w:t>
      </w:r>
    </w:p>
    <w:bookmarkEnd w:id="91"/>
    <w:bookmarkStart w:name="z98" w:id="92"/>
    <w:p>
      <w:pPr>
        <w:spacing w:after="0"/>
        <w:ind w:left="0"/>
        <w:jc w:val="both"/>
      </w:pPr>
      <w:r>
        <w:rPr>
          <w:rFonts w:ascii="Times New Roman"/>
          <w:b w:val="false"/>
          <w:i w:val="false"/>
          <w:color w:val="000000"/>
          <w:sz w:val="28"/>
        </w:rPr>
        <w:t>
      Акты акимата и акима города, подлежащие регистрации в органах юстиции, рассылаются канцелярией адресатам после регистрации.</w:t>
      </w:r>
    </w:p>
    <w:bookmarkEnd w:id="92"/>
    <w:bookmarkStart w:name="z99" w:id="93"/>
    <w:p>
      <w:pPr>
        <w:spacing w:after="0"/>
        <w:ind w:left="0"/>
        <w:jc w:val="both"/>
      </w:pPr>
      <w:r>
        <w:rPr>
          <w:rFonts w:ascii="Times New Roman"/>
          <w:b w:val="false"/>
          <w:i w:val="false"/>
          <w:color w:val="000000"/>
          <w:sz w:val="28"/>
        </w:rPr>
        <w:t>
      Подлинники постановлений акимата, решений и распоряжений акима города хранятся в канцелярии аппарата акима города.</w:t>
      </w:r>
    </w:p>
    <w:bookmarkEnd w:id="93"/>
    <w:bookmarkStart w:name="z100" w:id="94"/>
    <w:p>
      <w:pPr>
        <w:spacing w:after="0"/>
        <w:ind w:left="0"/>
        <w:jc w:val="both"/>
      </w:pPr>
      <w:r>
        <w:rPr>
          <w:rFonts w:ascii="Times New Roman"/>
          <w:b w:val="false"/>
          <w:i w:val="false"/>
          <w:color w:val="000000"/>
          <w:sz w:val="28"/>
        </w:rPr>
        <w:t>
      Ответственность за своевременный выпуск и рассылку документов адресатам несет заведующий канцелярией аппарата акима города.</w:t>
      </w:r>
    </w:p>
    <w:bookmarkEnd w:id="94"/>
    <w:bookmarkStart w:name="z101" w:id="95"/>
    <w:p>
      <w:pPr>
        <w:spacing w:after="0"/>
        <w:ind w:left="0"/>
        <w:jc w:val="both"/>
      </w:pPr>
      <w:r>
        <w:rPr>
          <w:rFonts w:ascii="Times New Roman"/>
          <w:b w:val="false"/>
          <w:i w:val="false"/>
          <w:color w:val="000000"/>
          <w:sz w:val="28"/>
        </w:rPr>
        <w:t>
      29. Замена ранее разосланных экземпляров постановлений акимата, решений и распоряжений Акима города при технических ошибках может быть произведена канцелярией только с разрешения руководителя аппарата акима города. В этом случае первоначально разосланные документы должны быть отозваны в канцелярию аппарата акима города.</w:t>
      </w:r>
    </w:p>
    <w:bookmarkEnd w:id="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 w:id="96"/>
    <w:p>
      <w:pPr>
        <w:spacing w:after="0"/>
        <w:ind w:left="0"/>
        <w:jc w:val="left"/>
      </w:pPr>
      <w:r>
        <w:rPr>
          <w:rFonts w:ascii="Times New Roman"/>
          <w:b/>
          <w:i w:val="false"/>
          <w:color w:val="000000"/>
        </w:rPr>
        <w:t xml:space="preserve"> 5. Порядок контроля за исполнением законодательных актов, актов и поручений Президента, Правительства, Премьер- Министра Республики Казахстан, акимата и акима города.</w:t>
      </w:r>
    </w:p>
    <w:bookmarkEnd w:id="96"/>
    <w:bookmarkStart w:name="z103" w:id="97"/>
    <w:p>
      <w:pPr>
        <w:spacing w:after="0"/>
        <w:ind w:left="0"/>
        <w:jc w:val="both"/>
      </w:pPr>
      <w:r>
        <w:rPr>
          <w:rFonts w:ascii="Times New Roman"/>
          <w:b w:val="false"/>
          <w:i w:val="false"/>
          <w:color w:val="000000"/>
          <w:sz w:val="28"/>
        </w:rPr>
        <w:t xml:space="preserve">
      30. Организация исполнения законодательных актов, актов и поручений эезидента, Правительства, Премьер-Министра Республики Казахстан, акимата дкима города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спублики Казахстан от 2 октября 1998 года № 4097 "Об утверждении сложения о порядке подготовки, согласования, предоставления на подпись тов Президента Республики Казахстан и контроля за исполнением актов и іручений Президента Республики Казахстан", настоящим регламентом и [ым законодательством Республики Казахстан.</w:t>
      </w:r>
    </w:p>
    <w:bookmarkEnd w:id="97"/>
    <w:bookmarkStart w:name="z104" w:id="98"/>
    <w:p>
      <w:pPr>
        <w:spacing w:after="0"/>
        <w:ind w:left="0"/>
        <w:jc w:val="both"/>
      </w:pPr>
      <w:r>
        <w:rPr>
          <w:rFonts w:ascii="Times New Roman"/>
          <w:b w:val="false"/>
          <w:i w:val="false"/>
          <w:color w:val="000000"/>
          <w:sz w:val="28"/>
        </w:rPr>
        <w:t>
      Контроль за исполнением законодательных актов, актов и поручений эезидента, Правительства, Премьер-Министра Республики Казахстан, акимата Акима города и иные поручения государственных органов и должностных [ц осуществляется канцелярией в соответствии с порядком, утвержденным имом города.</w:t>
      </w:r>
    </w:p>
    <w:bookmarkEnd w:id="98"/>
    <w:bookmarkStart w:name="z105" w:id="99"/>
    <w:p>
      <w:pPr>
        <w:spacing w:after="0"/>
        <w:ind w:left="0"/>
        <w:jc w:val="both"/>
      </w:pPr>
      <w:r>
        <w:rPr>
          <w:rFonts w:ascii="Times New Roman"/>
          <w:b w:val="false"/>
          <w:i w:val="false"/>
          <w:color w:val="000000"/>
          <w:sz w:val="28"/>
        </w:rPr>
        <w:t>
      На контроль берутся -законодательные акты, акты и поручения эезидента, Правительства, Премьер-Министра Республики Казахстан, акимата акима города и иные поручения государственных органов и должностных лиц зределах своей компетенции.</w:t>
      </w:r>
    </w:p>
    <w:bookmarkEnd w:id="99"/>
    <w:bookmarkStart w:name="z106" w:id="100"/>
    <w:p>
      <w:pPr>
        <w:spacing w:after="0"/>
        <w:ind w:left="0"/>
        <w:jc w:val="both"/>
      </w:pPr>
      <w:r>
        <w:rPr>
          <w:rFonts w:ascii="Times New Roman"/>
          <w:b w:val="false"/>
          <w:i w:val="false"/>
          <w:color w:val="000000"/>
          <w:sz w:val="28"/>
        </w:rPr>
        <w:t>
      31. Ответственность за своевременное и качественное исполнение конодательных актов, актов и поручений Президента, Правительства, эемьер-Министра Республики Казахстан, акимата и акима города возлагается I первых руководителей исполнительных органов, которым они направлены на исполнение.</w:t>
      </w:r>
    </w:p>
    <w:bookmarkEnd w:id="100"/>
    <w:bookmarkStart w:name="z107" w:id="101"/>
    <w:p>
      <w:pPr>
        <w:spacing w:after="0"/>
        <w:ind w:left="0"/>
        <w:jc w:val="both"/>
      </w:pPr>
      <w:r>
        <w:rPr>
          <w:rFonts w:ascii="Times New Roman"/>
          <w:b w:val="false"/>
          <w:i w:val="false"/>
          <w:color w:val="000000"/>
          <w:sz w:val="28"/>
        </w:rPr>
        <w:t>
      31. В поручении акима и его заместителей устанавливаются сроки :полнения документов. В случае не установления сроков - определяется ;сячный срок исполнения, который исчисляется со дня поступления жумента, а при наличии грифа "срочно" - в 10-дневный срок.</w:t>
      </w:r>
    </w:p>
    <w:bookmarkEnd w:id="101"/>
    <w:bookmarkStart w:name="z108" w:id="102"/>
    <w:p>
      <w:pPr>
        <w:spacing w:after="0"/>
        <w:ind w:left="0"/>
        <w:jc w:val="both"/>
      </w:pPr>
      <w:r>
        <w:rPr>
          <w:rFonts w:ascii="Times New Roman"/>
          <w:b w:val="false"/>
          <w:i w:val="false"/>
          <w:color w:val="000000"/>
          <w:sz w:val="28"/>
        </w:rPr>
        <w:t>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2-х раз.</w:t>
      </w:r>
    </w:p>
    <w:bookmarkEnd w:id="102"/>
    <w:bookmarkStart w:name="z109" w:id="103"/>
    <w:p>
      <w:pPr>
        <w:spacing w:after="0"/>
        <w:ind w:left="0"/>
        <w:jc w:val="both"/>
      </w:pPr>
      <w:r>
        <w:rPr>
          <w:rFonts w:ascii="Times New Roman"/>
          <w:b w:val="false"/>
          <w:i w:val="false"/>
          <w:color w:val="000000"/>
          <w:sz w:val="28"/>
        </w:rPr>
        <w:t>
      32. Обеспечение деятельности по контролю за сроками исполнения законодательных актов, актов и поручений Президента, Правительства, Премьер-Министра Республики Казахстан, акимата и акима города осуществляется аппаратом в порядке, определяемом акимом города.</w:t>
      </w:r>
    </w:p>
    <w:bookmarkEnd w:id="103"/>
    <w:bookmarkStart w:name="z110" w:id="104"/>
    <w:p>
      <w:pPr>
        <w:spacing w:after="0"/>
        <w:ind w:left="0"/>
        <w:jc w:val="both"/>
      </w:pPr>
      <w:r>
        <w:rPr>
          <w:rFonts w:ascii="Times New Roman"/>
          <w:b w:val="false"/>
          <w:i w:val="false"/>
          <w:color w:val="000000"/>
          <w:sz w:val="28"/>
        </w:rPr>
        <w:t>
      33. Канцелярия систематически информирует акима о ходе выполнения законодательных актов, актов и поручений Президента, Правительства, Премьер-Министра Республики Казахстан, акимата и акима города, обеспечивает деятельность акима по контролю за их исполнением.</w:t>
      </w:r>
    </w:p>
    <w:bookmarkEnd w:id="104"/>
    <w:bookmarkStart w:name="z111" w:id="105"/>
    <w:p>
      <w:pPr>
        <w:spacing w:after="0"/>
        <w:ind w:left="0"/>
        <w:jc w:val="both"/>
      </w:pPr>
      <w:r>
        <w:rPr>
          <w:rFonts w:ascii="Times New Roman"/>
          <w:b w:val="false"/>
          <w:i w:val="false"/>
          <w:color w:val="000000"/>
          <w:sz w:val="28"/>
        </w:rPr>
        <w:t>
      Заместители акима города, руководитель аппарата по фактам грубых нарушений установленного порядка исполнения законодательных актов, актов и поручений Президента, Правительства, Премьер-Министра Республики Казахстан, акимата и акима города могут вносить предложения о привлечении виновных должностных лиц к дисциплинарной ответственности.</w:t>
      </w:r>
    </w:p>
    <w:bookmarkEnd w:id="10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аппарата Акима города Риддер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 Жумабаева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