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97a9" w14:textId="7e49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выплаты единовременной материальной помощи на ремонт жилья остронуждающимся одиноким участникам и инвалидам Великой Отечественной войны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от 3 мая 2005 года № 1299. Зарегистрировано Департаментом юстиции Восточно-Казахстанской области 13 мая 2005 года за № 2341. Утратило силу постановлением акимата Бородулихинского района области Абай от 22 апреля 2024 года №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22.04.2024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I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 О местном государственном управлении в Республике Казахстан" № 148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и во исполнение постановления Правительства Республики Казахстан от 10 ноября 2004 года № 1173, решением Бородулихинского районного маслихата № 10-2 от 30 декабря 2004 года "О районном бюджете на 2005 год",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выплаты единовременной материальной помощи на ремонт жилья остронуждающимся и одиноким участникам и инвалидам Великой Отечественной войны Бородулихинского района, согласно приложению.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А.К.Суйчинова.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1299 " 3 " мая 2005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 ремонт жилья остронуждающимся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одиноким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района"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Распределения и выплаты единовременной материальной помощи на ремонт жилья остронуждающимся одиноким участникам и инвалидам Великой Отечественной войны Бородулихинского района Восточно - Казахстанской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приняты в целях оказания единовременной адресной материальной помощи на ремонт жилья остронуждающимся одиноким участникам и инвалидам Великой Отечественной войны Бородулихинского района Восточно - Казахстанской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материальная помощь на ремонт жилья оказывается остронуждающимся, одиноким участникам и инвалидам Великой Отечественной войны, постоянно проживающим и прописанным в Бородулихинском районе в пределах одного административно территориального пункта и являющимся собственниками жилья.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материальная помощь оказывается одному и тому же лицу не более одного раза.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 проживающим супружеским парам, являющимися инвалидами либо участниками Великой Отечественной войны выплачивается 1 размер помощи на одного из супругов по желанию.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имеющие в частной собственности более одной единицы жилья или сдающие жилые помещения в аренду, утрачивают право на получение единовременной адресной материальной помощи.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распределения и выплаты единовременной материальной помощи на ремонт жилья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адресная материальная помощь оказывается одиноким участникам и инвалидам Великой Отечественной войны не более одной суммы на одну семью согласно акта обследования жилищно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бытовых условий заявителя составленным районной комиссией по оценке и выполнению ремонтных работ жилья инвалидов и участников Великой Отечественной войны, но не более величины двадцатикратного минимального расчетного показателя.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выделяется при представлении следующих документов: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-Заявление;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-Копия РНН;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-Копия удостоверения личности;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-Копия удостоверения участника или инвалида Великой Отечественной войны;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-Документа подтверждающего право на владение жилья;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-Дефектного акта, оценочной описи.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выделению либо отказе в выделении материальной помощи на ремонт жилья выносит районная комиссия по оценке и выполнению ремонтных работ жилья инвалидов и участникам Великой Отечественной войны, согласно акта выполненных работ.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ремонт жилья выплачивается за счет средств местного бюджета и устанавливается в виде денежных выплат, выплачивается через банки второго уровня, согласно агентского соглашения между отделом занятости и социальных программ и банком второго уровня.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целевым использованием средств местного бюджета.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целевым использованием средств местного бюджета выделяемых на адресную материальную помощь на ремонт жилья остронуждающимся, одиноким участникам и инвалидам Великой Отечественной войны осуществляет районная комиссия по оценке и выполнению ремонтных работ жилья инвалидов и участников Великой Отечественной войны.</w:t>
      </w:r>
    </w:p>
    <w:bookmarkEnd w:id="24"/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занятости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Ф.Бектембаева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