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1902" w14:textId="a291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на проезд, питание, проживание и медицинское освидетельствование безработным, а также незанятым гражданам из целевых групп, направленным на профессиональное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N 990 от 22 февраля 2005 года. Зарегистрировано Департаментом юстиции Восточно-Казахстанской области 14 марта 2005 года за N 2217. Утратило силу - на основании письма аппарата акима Шемонаихинского района от 24 апреля 2009 № 1/1195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на основании письма аппарата акима Шемонаихинского района от 24.04.2009 № 1/1195.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а также с Правилами организации и финансирования профессиональной подготовки, повышения квалификации и переподготовки безработных,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836 от 19 июня 2001 года,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 Правила возмещения затрат на проезд, питание, проживание и медицинское освидетельствование безработным, а также незанятым гражданам из целевых групп, направленным на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Желдыбаева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2005 г. N 990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возмещения затрат на проезд, питание, проживание и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освидетельствование безработным, а также незанятым гражданам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целевых групп, направленным на профессиональное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Правилами организации и финансирования профессиональной подготовки, повышения квалификации и переподготовки безработных,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и другими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заявитель-безработный или незанятый гражданин из целевых групп, направленный на профессиональное обучение и обратившийся за возмещением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затрат-частичная или полная оплата проезда, питания, проживания и медицинского освидетельствования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незанятый гражданин из целевых групп-гражданин, обратившийся в государственное учреждение "Управление занятости и социальных программ Шемонаихинского района" в трудоспособном возрасте, не относящийся к занятому населению, входящий в целевые группы, определенные акиматом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проживание, проезд к месту учебы и обратно в пределах области производится заявителю, обучающемуся 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проезд к месту учебы и обратно в пределах области, питание, проживание и медицинское освидетельствование осуществляет государственное учреждение "Управление занятости и социальных программ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медицинское освидетельствование производится заявителям, направленным на обучение по профессиям, требующим определения профессиональной пригодности, и оплачивается независимо от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Медицинское освидетельствование заявители проходят по направлению государственного учреждения "Управление занятости и социальных программ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заявителю осуществляется с момента представления документов, но не позднее одного месяца со дня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Право на возмещение затрат имеют безработные, а также незанятые граждане из целевых групп, официально зарегистрированные в государственном учреждении "Управление занятости и социальных программ Шемонаихинского района" и направленные на профессиональное обучение, повышение квалификации и переподготовку.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обращения за получением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Заявитель подает письменное заявление в Государственное учреждение "Управление занятости и социальных программ Шемонаихинского района" и представляет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Заявитель несет ответственность в соответствии с законодательством Республики Казахстан за полноту и достоверность сведений, указанных в заявлении и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Перечень необходимых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Документами для получения возмещения затрат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с указанием номера лицевого счета в банке по месту жительства, РНН, номера удостоверения личности, адреса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проездные документы по железнодорожному транспорту, пассажирскому автотранспорту (кроме такси), либо справка организации, осуществляющей указанные виды перевозок, о стоимости проезда до учебного заведения от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о прохождении медицинского освидетельствования-кассовый чек и счет-фактура.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Размер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Полное возмещения затрат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медицинское освидетельствование-стоимость обследования, подтвержденная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проезд к месту обучения и обратно в пределах области-стоимость проезда, подтвержденная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Частичное возмещение затрат на проживание производится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проживании заявителей во время обучения в городах Усть-Каменогорске, Семипалатинске в общежитии-по представленным платежным документам (кассовый чек и счет-фактура), но не более трех месячных расчетных показателей в месяц. При проживании в арендованных жилых помещениях-три месячных расчетных показателя в месяц по представлению договора аренды (найма) жилого помещения, заключенного между квартиросъемщиком и собственником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проживании в общежитии иногородних заявителей в других населенных пунктах-по представленным документам (кассовый чек и счет-фактура), но не более двух месячных расчетных показателей в месяц. При проживании в арендованных жилых помещениях-два месячных расчетных показателя в месяц по представлению договора аренды жилого помещения, заключенного между квартиросъемщиком и собственником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Возмещение затрат на питание для обучающихся в городах Усть-Каменогорске и Семипалатинске производится в размере 3-х месячных расчетных показателей в месяц, в остальных населенных пунктах в размере 2-х месячных расчетных показателей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выплаты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Выплата возмещения затрат осуществляется за счет средств районного бюджета, предусмотренных на выполнение Программы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Выплата частичного возмещения затрат на проживание производится пo окончании обучения или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возмещения затрат на питание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полного возмещения затрат на медицинское освидетельствование и на проезд к месту обучения и обратно в пределах области производится в течение месяца с момента предъявления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полного или частичного возмещения затрат осуществляется в денежной форме путем перечисления на лицевой счет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Шемонаихинского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