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5b9b" w14:textId="3925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под Государственную охрану памятников истории и культуры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31 марта 2005 года № 112. Зарегистрировано Департаментом юстиции Западно-Казахстанской области 25 апреля 2005 года за № 2926. Утратил силу - постановлением акимата Западно-Казахстанской области от 28 июля 2010 года № 165 (только на государственном языке)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Постановлением акимата Западно-Казахстанской области от 28.07.2010 № 165 (только на государственном языке)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"Об охране и использовании историко-культурного наследия"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и в целях сохранения объектов историко-культурного наследия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под Государственную охрану памятники истории и культуры местного 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учреждений, предприятий, организаций независимо от видов форм собственности, в пользовании (собственности) или на территории которых находятся памятники, взятые под государственную охрану, обеспечить их надлежащее содержание и охрану.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и г.Уральска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области от 10 февраля 2005 года № 48 "О принятии под Государственную охрану памятников истории и культуры местного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области Имангалиева А. 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Aким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"Государственная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охране историко-культурного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наследия" Управления культуры ЗКО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Начальник______________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2005 года № 112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</w:t>
      </w:r>
      <w:r>
        <w:br/>
      </w:r>
      <w:r>
        <w:rPr>
          <w:rFonts w:ascii="Times New Roman"/>
          <w:b/>
          <w:i w:val="false"/>
          <w:color w:val="000000"/>
        </w:rPr>
        <w:t>
памятников истории и культуры</w:t>
      </w:r>
      <w:r>
        <w:br/>
      </w:r>
      <w:r>
        <w:rPr>
          <w:rFonts w:ascii="Times New Roman"/>
          <w:b/>
          <w:i w:val="false"/>
          <w:color w:val="000000"/>
        </w:rPr>
        <w:t>
местного значения, принятых</w:t>
      </w:r>
      <w:r>
        <w:br/>
      </w:r>
      <w:r>
        <w:rPr>
          <w:rFonts w:ascii="Times New Roman"/>
          <w:b/>
          <w:i w:val="false"/>
          <w:color w:val="000000"/>
        </w:rPr>
        <w:t>
под Государственную охрану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73"/>
        <w:gridCol w:w="1533"/>
        <w:gridCol w:w="2973"/>
        <w:gridCol w:w="3473"/>
      </w:tblGrid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памятника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Типологическая принадлежность памятника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Градострои- тельный комплекс, как историческая часть г.Уральска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ХVII-ХХ в.в.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истории и архитектуры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места впадения р.Чаган в р.Урал по ул. Чагано-Набережная до ул.Дзержинского, по ул.Дзержинского до ул.Айтиева, по ул.Айтиева до Набережной р.Урал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первой женской гимназии, ныне естгеофак ЗКГУ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в.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г.Уральск, пр.Достык, 121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кожвен- диспансера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127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ГАО "Батыс"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182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гостиницы КЭЧ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189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аптеки № 1 и музыкальной школы           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153  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прорабского треста столовых и ресторанов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-/---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пр.Достык,159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поликлиники УВД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168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Стоматоло- гическая поликлиника АО "Талап"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206  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"Персей" и магазины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188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старой конюшни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в.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истории и архитектуры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196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где останавли- вались Д.Фурманов и Б.Каратаев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161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Бывшая часовня, ныне ДЮСШ № 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ул.Х.Чурина, 99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Обитель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Садовское озеро»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купца Лукашева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архитектуры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ул.Толстого, 61.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Здание, где останавли- вался  М.Фрунзе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в.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Коммунистическая, 14.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Старая мечеть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ул.8-ое Марта, 23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Торговые ряды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 от ул.Октябрьская до ул.Дмитриева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дворца пионеров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Некрасова, 16/1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отделения Госбанка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ул.Рабочая, 16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городского клуба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ул.Дмитриева, 49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корпус ЗКГУ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1937-39 г.г.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262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первой мужской гимназии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в.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173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Здание, где размещался штаб Западной стороны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97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где размещался штаб артдивизиона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206/1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кинотеатра им.Чапаева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Коммунистическая, 16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кинотеатра им. Гагарина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Комиссаровская, 26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Тухватул- линых, где  бывал Г.Тукай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ул.Орджоникидзе, 37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медресе, где учился Г.Тукай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ул.Короленко, 9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сельскохо- зяйственной школы, где учился Д.Неусыпов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п.Деркул,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ул.Даля, 1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где жил М.Ипмагамбе- тов, где учился Д.Неусыпов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ул.Комсомольская, 69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бывших солдатских казарм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ул.К.Либкнехта /вещевой рынок/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Старое депо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Вагонное депо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Бывшая Макарова мельница /завод им. Землячки/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в.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архитектуры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ул.Театральная, 40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Ротонда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Некрасовский садик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Дом-музей Е.Пугачева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истории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пр.Достык,35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где бывал В.Чапаев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144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Здание, где размещался штаб обороны г. Уральска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ул.Толстого, 59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Здание, где формирова- лась 152-я стрелковая дивизия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1943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ул.Шевченко, 32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драмтеатра им. Островского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1937-39г.г.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ул.Театральная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где останавли- вался М.Шолохов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ул.Плясункова, 82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Дом-музей М.Маметовой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1932-34г.г.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ул.Нариманова, 51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где жил Г.Тукай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1905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ул.Почиталина, 66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где жил С.Почиталин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1919-22г.г.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ул.Почиталина, 78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Ханская роща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в.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им.Горького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Казенный парк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им.Кирова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Братская могила участников обороны г.Уральска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сквер им.Т.Масина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Братская могила воинам, погибшим в годы ВОВ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1941-45г.г.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городское кладбище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Обелиск на могиле З.Бядуле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городское кладбище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Обелиск на могиле Т.Масина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сквер им.Т.Масина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Обелиск на могиле Шамсутдинова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Мусульманское кладбище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Братская могила репрессиро- ванных в 1937 г.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Городское кладбище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Д.Фурманову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1951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Монументальное искусство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им.Кирова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М.Гаврилову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А.С.Пушкину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Сквер им.А.С.Пушкина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Мемориал "Вечный огонь"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Победы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Монумент Славы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Набережная  р.Чаган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Монумент границы "Европа- Азия"»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моста через р.Урал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В.Чапаеву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Привокзальная площадь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М.Маметовой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ул.Мира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Г.Жукову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ул.Жукова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А.С.Пушкину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пл.Пугачева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Абаю Кунанбаеву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 г.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пл.Абая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церкви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Х1Х в.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архитектуры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с.Б.Чаган, Зеленовский район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Церковь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с.Коловертное, Акжаикский район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Бывшая церковь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с.Котельное, Акжаикский район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Бывшие хозпостройки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с.Урда,  Бокейординский район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Флигель Ханского дворца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Бывшая русская церковь, ныне молодежный центр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правителей Букеевской Орды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комитета комсомола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Здание, где находилась контора полиц- мейстера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сельсовета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Урдинского музея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 г.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Некрополь Джангир-хана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в.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истории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 от п.Урда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601"/>
        <w:gridCol w:w="1599"/>
        <w:gridCol w:w="3102"/>
        <w:gridCol w:w="3669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принадлежность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Таскалинский  район: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западнее с.Амангельды в 3 км. южнее с.Ермоличев </w:t>
            </w:r>
          </w:p>
        </w:tc>
      </w:tr>
      <w:tr>
        <w:trPr>
          <w:trHeight w:val="14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 из 9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24 км. северо-западнее с.Амангельды, в 1 км. южнее с.Ермоличев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25 км. северо-западнее с.Амангельды, в 1 км. западнее с.Ермоличев на вершине сырта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 из 9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26 км. северо-западнее с.Амангельды, в 2 км. западнее с.Ермоличев на вершине сырта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Н=1,6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38 км. северо-западнее с.Амангельды, в 2 км. юго-западнее с.Нариман, на вершине сырта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36 км. северо-западнее с.Амангельды, в 2-3 км. северо-восточнее зимовки Нариман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7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северной окраине с.Амангельды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18 км. северо-восточнее с.Амангельды, в 1 км. юго-восточнее  летовки Главный в долине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 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19 км. северо-восточнее с.Амангельды, в 200 м. юго-восточнее летовки Главный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11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4,5 км. юго-западнее с.Амангельды, в 4 км. юго-западнее с.Чижа-1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2,5-3 км. юго-западнее с.Амангельды, в 2,5 км. западнее с.Чижа-1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 Караган- Тугай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 км. южнее с.Амангельды, в 3 км. северо- восточнее летовки Караган-Тугай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9,5 км юго-западнее с.Амангельды, в 1-2 км севернее летовки  Караган-Тугай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 км. юго-западнее  с.Амангельды, в 1 км. восточнее летовки Колк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 км. юго-западнее с.Амангельды, в 5 км. северо- восточнее с.Ермолай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9,5 км. юго-западнее с.Амангельды,  4,5 км. северо- восточнее с.Ермолай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Д=14 м., Н=0,9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 км. юго-западнее с. Амангельды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Н=0,8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 8,5 км. юго-западнее с. Амангельды, в 3 км. северо- восточнее с.Ермолай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 км. юго-западнее с.Амангельды, в 2 км. северо- восточнее с.Ермолай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8,5 км. юго-западнее с.Амангельды, в 1,5 км. северо- восточнее с.Ермолай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северо- восточной  окраине с.Ермолай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11 км. юго-западнее с.Амангельды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Н=1,6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13 км. южнее с.Амангельды, в 2-3 км. юго-восточнее с.Ермолай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юго-восточнее с.Актау, в 3 км. северо- восточнее фермы Иванев, справа от  дороги из с.Чебаково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10,5 км. южнее с. Актау, в 1,5 км. северо- восточнее фермы Иванев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18 км. юго-западнее с.Актау, в 800 м. северо- восточнее летовки Белоусов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10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15 км. юго-западнее с.Актау, в 5-6 км. северо- восточнее с.Кирово на вершине сырта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 Будансад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14-15 км.юго-западнее с. Актау, в 6-7 км. северо- восточнее с. Кирово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Амангельды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15 км. северо-западнее с.Актау, в 7 км. юго-восточнее с.Беленький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Ак- Кучук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14 км. западнее с.Актау, в 8 км. юго-восточнее с.Беленький на вершине сырта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Ак- Кучук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12-13 км, северо-западнее с.Актау, в 9 км. юго-восточнее с.Беленький на вершине сырта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Д=43 м., Н=1,5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13 км. северо-западнее с.Актау, в 4 км. юго-восточнее с.Беленький.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Провал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26 км. северо-западнее с.Актау, в 1 км. летовки Провал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 Тарновая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 км. северо-западнее с.Актау, в 1,5-2 км. юго-западнее летовки Тарновая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Тарновая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9,5 км. северо-западнее с.Актау, в 900 м. юго-западнее  летовки Тарновая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Тарновая 3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северо-западнее с.Актау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 Кирово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(Ширяевское)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южной окраине с.Кирово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Кабшай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южнее с.Подтяжки, в 1 км. северо-западнее зимовки Кабшай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Кабшай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6,5 км. южнее с.Подтяжки, в 1 км. северо-западнее зимовки Кабшай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южной окраине с.Подтяжки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 Думбек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юго- западнее с.Подтяжки, в 4 км. южнее с.Карташево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Думбек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км. юго-западнее с.Подтяжки, на берегу (западном) соленого озера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700-900 м. восточнее с.Карташево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5-6 км. западнее с.Подтяжки, в 2 км. восточнее с.Карташево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8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западнее с.Подтяжки, в 4 км. восточнее с.Карташево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Шункульдук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юго-западнее с.Подтяжки, в 5 км. юго-восточнее с.Карташево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27 км. юго-западнее с.Подтяжки на границе с Россией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Д=14 м., Н=0,3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26 км. западнее с.Подтяжки, на западном  берегу р.Магжан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Магжан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25 км. западнее с.Подтяжки в излучине р.Магжан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Д=26м., Н= 1,2м.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юго-западнее с.Подтяжки, в 2,5 км. северо-восточной зимовки Шункульдук.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1-1,5 км южнее с.Подтяжки, в 120 м, западнее дороги в с.Джаик-Бай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 км. юго- западнее с.Подтяжки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Д=34 м, 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юго-восточнее с.Подтяжки, в 300 м. западнее дороги в с.Джаик-Бай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Бискуль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(группа А)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км, южнее с.Подтяжки, в 3,5 км. северо- западнее с.Джаик-Бай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Бискуль (группа Б)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10,5 км. южнее с.Подтяжки в 3 км. северо-западнее с.Джаик-Бай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Ащи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юго-восточнее с.Подтяжки, в 1 км. юго-восточнее зимовки Ащи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Д=25 м., Н=0,5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9,5 км. юго-восточнее с.Подтяжки, в 1 км. западнее зимовки Талды-кудук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Д=33 м., Н=0,6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юго-восточнее с.Подтяжки, в 300 м. западнее зимовки Талды-кудук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Д=10 м., Н=0,3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 км. юго-восточнее с.Подтяжки, в 1,5-2 км. западнее зимовки Талды-кудук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юго-восточнее с.Подтяжки, западнее в 100 м. от дороги в зимовку Талды-кудук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14 км. юго- восточнее с.Подтяжки, в 1 км. юго-восточнее с.Джаик-Бай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Н=1,2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км. юго-восточнее с.Подтяжки, восточнее  дороги в с.Джаик-Бай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Н=0,9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 км. юго-западнее с.Подтяжки, на излучине правого берега р.Магжан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Д=32 м., Н=2,1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северо-восточнее с.Подтяжки, севернее трассы: п.Каменка- с.Подтяжки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 км. север-восточнее с.Подтяжки, севернее трассы: п.Каменка- с.Подтяжки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3,5 км. северо-восточнее с.Подтяжки, севернее трассы: Каменка-Подтяжки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Д=22 м., Н=0,6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 км. северо-восточнее с.Подтяжки, севернее трассы: Каменка-Подтяжки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Д=32 м., Н=2,1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4,5 км. северо-восточнее с.Подтяжки, севернее трассы: Каменка-Подтяжки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 км. северо-восточнее с.Подтяжки, в 200 м. южнее летовки Кара-кога, севернее трассы: Каменка-Подтяжки в 300 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Мерекень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 км. северо-восточнее с.Подтяжки, в 7 км. северо-восточнее с.Бубенец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Д=25 м., Н=0,45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северной окраине с.Бубенец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Мерекень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км. северо-восточнее с.Подтяжки, в 7 км. юго-западнее с.Бубенец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Мерекень 3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северо-восточнее с.Подтяжки, в 7 км. юго-западнее с.Бубенец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Кара-Кога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 км. северо-восточнее с.Подтяжки, в 6 км. юго-западнее с.Бубенец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Кара-Бугет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5-6 км. северо-восточнее с.Подтяжки, в 9 км. юго-западнее с.Бубенец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Кара-Бугет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5,5 км. северо-восточнее с.Подтяжки, в 8,5 км. юго-западнее с.Бубенец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Д=38 м., Н=0,9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 км. юго-восточнее с.Подтяжки, в 5-6 км. северо-западнее зимовки Дюсе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800 м. севернее п.Каменка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Д=24 м., Н=0,6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300 м. севернее п.Каменка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10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 км. северо-восточнее п.Каменка, в 300 м. восточнее грейдера в с.Красненький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Д=44 м., Н=1,5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4,5 км. северо-восточнее п.Каменка, западнее возле грейдера в с.Красненький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Д=38 м., Н=1,6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12 км. северо-западнее п.Каменка,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900 м. юго-восточнее с.Красненький на вершине горы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Д=47 м., Н=4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юго-западнее села "40 лет КазССР", в 3 км. северо-западнее с.Калмык-шабын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8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3-3,5 км. юго- западнее с.Красненький, на склоне горы Ичка (юго- восточный склон)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на горе Ичка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12 км. северо-восточнее п.Каменка, в 5 км. западнее с.Красненький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6-6,5 км. западнее с."40 лет КазССР", в 5-5,5 км. северо-западнее с.Калмык-шабын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6-7 км. западнее с."40 лет КазССР", в 4-4,5 км. северо-западнее с.Калмык-шабын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8-10 км. западнее с."40 лет КазССР", в 7-7,5 км. северо-западнее с.Калмык-шабын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Д=46 м., Н=2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13,5 км. юго-западнее с."40 лет КазССР", в 10 км. северо-западнее с.Калмык-шабын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Поселение Бауржан-Аяк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бронзы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юго-западнее с."40 лет КазССР",в 4 км. юго-восточнее с.Калмык-шабын на правом берегу р.Чижа-1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Подково- образные жертвенные места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тыс. летие до н.э. - 1 тыс. лет н.э.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10-10,5 км. юго-западнее с."40 лет КазССР", в 5 км. юго-западнее с.Калмык-шабын, в 2 км. северо-западнее с.Аяк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Подково- образное жертвенное место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800 м. севернее с.Аяк на правом берегу р.Чижа-1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Подково- образное жертвенное место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9,5 км. юго-восточнее с."40 лет КазССР", в 4,5 км. юго-западнее с.Калмык-шабын на правом берегу р.Чижа-1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 км. юго-западнее с."40 лет КазССР", в 4 км. северо-восточнее с.Калмык-шабын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 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км. южнее с.Калмык-шабын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и  жертвенное место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16 км. юго-восточнее с."40 лет КазССР", в 2 км. западнее зимовки Тазгуль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Д=28 м., Н=0,5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8,5 км. юго-восточнее с."40 лет КазССР", в 4,5 км. севернее зимовки Новостройка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 км. юго-восточнее с."40 лет КазССР", в 3 км. северо- восточнее зимовки Шоколак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 км. юго-восточнее с."40лет КазССР", в 800 м. южнее зимовки Уш-тлек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6-7,5 км. юго-восточнее с."40 лет КазССР", в 200 м. западнее зимовки Уш-тлек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11 км. восточнее с."40 лет КазССР", в 3,5-4 км. западнее зимовки Уш-тлек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Кошпан-кудук  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 южнее с."40 лет КазССР", в 200 м. восточнее дороги в с.Жумала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Кошпан-кудук  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южнее с.Калмык-шабын, в 200 м. восточнее дороги в с.Жумала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Д=40 м., Н=0,9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км. северо-западнее с.Мартыново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24 км. юго-западнее с.Мартыново, в местности Торт-шегень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26 км. юго-западнее с.Мартыново, в 2 км. севернее летовки Утеш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25 км. юго- западнее с.Мартыново, в 1 км. южнее летовки Талды-апан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16,5 км. северо-восточнее с.Мартыново, в 500-700 м. юго-восточнее зимовки Дояр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Д=33 м., Н=0,8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14 км. северо-восточнее с.Мартыново, в 2,5 км. юго-западнее зимовки Дояр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23 км. северо-восточнее с.Мартыново, в 6 км. юго-западнее зимовки Чурбанов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9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29 км. северо-восточнее с.Мартыново, по дороге в с.Джемчин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 юго-западной окраине с.Джемчин, возле кладбища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22 км. северо-восточнее с.Мартыново, в 6 км. юго-западнее с.Джемчин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Д=49 м., Н=1,1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25 км. северо-восточнее с.Мартыново, в 5 км. северо-западнее зимовки Широкий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Д=45 м., Н=1,2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21 км. северо-западнее с.Мартыново, в 800 м. восточнее зимовки Ащесай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Д=45 м., Н=1,2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22 км. северо-западнее с.Мартыново, в 1,5 км. юго-западнее зимовки Ащесай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18 км. северо-западнее с.Мартыново, в 3 км. северо-восточнее с.Чебаково на полевом стане бригады.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Юдинсай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6,5 км. северо-западнее с.Чижа-2, в 1,5 км. севернее трассы: Каменка-Подтяжки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Юдинсай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 км. северо-западнее с.Чижа-2, в 600 м. юго-западнее летовки Юдинсай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6-7 км. северо-западнее с.Чижа-2, в 500 м. юго-восточнее летовки Юдинсай, севернее трассы: Каменка-Подтяжки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Д=43 м., Н=2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6-7 км. северо-западнее с.Чижа-2, в 600 м. юго-западнее летовки Амалсай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6-7 км. северо-западнее с.Чижа-2, в 80 м. южнее летовки Амалсай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Н=0,9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4-4,5 км. северо-западнее с.Чижа-2, в 1,5 км. юго-восточнее летовки Амалсай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 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западнее с.Чижа-2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км. северо-западнее с.Чижа-2, в 600 м. северо-западнее моста р.Чижа-2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4-5 км. северо-западнее с.Чижа-2, в 1 км. юго-западнее летовки Кустем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 Чижа 4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 км. северо-восточнее с.Чижа-2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км. юго-восточнее с.Чижа-2, в 2 км. северо-западнее летовки Аще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юго-западнее с.Чижа-2, в 150 м. справа от грейдера в Курканаву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1,2 км. северо-восточнее с.Чижа-2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юго-западнее с.Чижа-2, в 700 м. справа грейдера в Курканаву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20-21 км. юго-западнее с.Чижа-2, в 3-4 км. северо-западнее с.Тапкан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21-22 км. юго-западнее с.Чижа-2, в 2-3 км. северо-западнее с.Тапкан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Д=21 м., 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23-24 км. юго-восточнее с.Чижа-2, в 600 м. южнее Тапкан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Андреевич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25 км. южнее с.Чижа-2, в 800 м. юго-западнее летовки Шункульдук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25-26 км. юго-восточнее с.Чижа-2, в 600 м. южнее зимовки Бес-копа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17 км. южнее с.Чижа-2, в 800 м. севернее зимовки Новостройка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Н=0,7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19 км южнее с.Чижа-2, в 500 м. южнее зимовки Новостройка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9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15-16 км.южнее с.Чижа-2, в 1 км. северо-восточнее зимовки Новостройка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30 км. юго-западнее с.Чижа-2, в 1,5 км. юго-западнее летовки Балхия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Балхия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29 км. юго-западнее с.Чижа-2, в 1 км. юго-западнее летовки Балхия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15 км. южнее с.Чижа-2, в 6-7 км. южнее с.Кайрат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14 км. южнее с.Чижа-2,в 5,5 км. южнее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с.Кайрат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14 км. юго-восточнее с.Чижа-2, в 5,5-6 км. юго-восточнее с.Кайрат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10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13 км. южнее с.Чижа-2, в 5 км. южнее с.Кайрат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11 км. южнее с.Чижа-2, в 2-2,5 км. южнее с.Кайрат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Н=0,6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юго-восточнее с.Чижа-2,в 3 км. восточнее с.Кайрат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 8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 км. южнее с.Чижа-2, в 800 м.  северо-восточнее с.Кайрат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Д=22 м., 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6,5 км. юго-восточнее с.Чижа-2, в 1 км. юго-восточнее зимовки Аще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юго-восточнее с.Чижа-2, в 2,5 км. западнее зимовки Аще, в 1 км. западнее моста р.Ащесай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11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4,5 км. юго-восточнее с. Чижа-2, в 1,5 км. северо-западнее зимовки Аще возле моста р.Ащесай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5,5 км. юго-восточнее с.Чижа-2, в 3 км. севернее зимовки Аще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 км. юго-восточнее с. Чижа-2, в 600 м. северо-восточнее зимовки Аще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западнее  с.Логашкино, в 10 км. восточнее  с.Черная падина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северо-западнее с. Логашкино, в 12 км. восточнее с.Черная падина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Д=25м., Н= 1,2м.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Восточная окраина с.Логашкино, на территории кладбища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вершине горы юго-восточнее возле с.Крутое, западнее кладбища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юго-западнее с.Семиглавый Мар, в 3 км. юго-восточнее с.Крутое на северо-восточном склоне горы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10,5 км. южнее с.Семиглавый Мар, в 5 км. юго-восточнее с.Крутое на юго-восточном склоне горы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1,5-2 км. северо-восточнее с.Семиглавый Мар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 км. восточнее с.Семиглавый Мар, в 1 км. юго-восточнее с.Вавилин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Западная  окраина  с.Подтяжки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Чижа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восточнее с.Чижа-2, справа от дороги в Каменку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 Чижа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восточнее с.Чижа-2, южнее в 1 км. дороги в Каменку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Чижа 3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юго-восточнее с.Чижа-2, слева от дороги в Талдыбулак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Зеленовский район: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западнее с.Железнов,в 300-400м севернее р.Б.Гавриловка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Н=0,9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16 км. северо-западнее с.Железнов, в 1 км. северо-восточнее с.Соколовка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12-13 км. северо-восточнее бывшего села Чумаково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17-17,5 км. юго-восточнее с.Железнов, в 5-6 км. северо-восточнее  с.Новенький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Новенький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13,5 км. юго-восточнее с.Железнов, в 4,5 км. севернее  с.Новенький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Д=36 м., Н=0,9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14-15 км. юго-восточнее с.Железнов, в 4,5 км. севернее  с.Новенький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Новенький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12-13 км. юго-восточнее  с.Железнов, в  2-3 км. севернее с.Новенький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Новенький 3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10-10,5км. юго-восточнее с.Железнов, в 3,5-4 км. северо-западне с.Новенький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Д=31 м., Н=0,7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км. северо-восточнее жилых домов с.Новенький, в 400 м. юго-восточнее зернотока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северо-восточнее с.Зеленый, в 300 м. трассы: ст. Ростоши-с.Зеленое на 38/39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Зеленое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1,5-2 км. северо-западнее с.Зеленый, в 1 км. севернее р.Деркул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Д=34 м., Н=2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2-3 км. севернее с.Зеленый, в 80 м. восточнее грейдера в с.Зеленое на 37/38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 км. северо-западнее с.Зеленый, южнее в 1,5 км. от трассы в с.Цыганово на 51/52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7,5-8 км. северо-западнее   с.Зеленый, в 1 км. южнее трассы  в с.Цыганово на 51/52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Д=21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7,5-8 км. северо-западнее с.Зеленый, севернее в 176 м. от трассы в с.Цыганово на 52/53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Д=32 м., Н=0,5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 км. северо-западнее с.Зеленый, севернее в 176 м от трассы в с.Цыганово на  52/53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Цыганово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15 км. северо-западнее с.Зеленый, в 5-6 км. юго-восточнее с.Цыганово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Переметное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2-2,5 км. северо-западнее ст.Переметное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Д=36 м., Н=1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2-2,5 км. северо-западнее ст.Переметное, в 680 м. от трассы  в с.Зеленый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Н=1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2,5-3 км. северо-западнее ст.Переметное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2-3 км. западнее ст.Переметное, в 500-600 м. северо-западнее р.Деркул, южнее в 60 м. дороги в  с.Зеленый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Д=48 м., Н=4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5-6 км. южнее ст.Переметное, в 1-1,5 км. севернее трассы: г. Уральск- п.Каменка, в 1-1,5 км. трассы в ст.Переметное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Д=34 м., Н=1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7,5-8 км. юго-западнее ст.Переметное, в 4,5-5 км. юго-восточнее с.Черноярово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Д=42 м., Н=3,2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 км. юго- западнее ст.Переметное, в 4,5 км. юго-восточнее с.Черноярово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8-9 км. юго-западнее ст.Перметное, в 3-4 км. юго-восточнее с.Черноярово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11 км. юго-западнее ст.Переметное, в 4-5 км. южнее с.Черноярово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Д=47 м., Н=1,5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12-12,5 км. юго-западнее ст.Переметное, в 1 км. трассы: г.Уральск- г.Саратов на 42 км. от г.Уральска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Дойка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22-22,5 км. юго-восточнее ст.Переметное в 5-6 км. юго-восточнее с.Забродино, на  юго-западном берегу водохранилища р.Б.Донская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Дойка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22,5 км. юго-восточнее ст. Переметное, в 6-7 км. юго-восточнее отделения № 2, в 600 м. севернее  водохранилища р.Б.Донская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 Дойка 3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22,5 км. юго-восточнее ст.Переметное, в 6,5 км юго-восточнее отделения № 2, севернее в км водохранилища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Таловая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3-4 км. восточнее с.Таловая (с.Вечный) в 500 м. южнее грейдера из с.Первосоветское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Абай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3-4 км. северо-восточнее с.Бакаушино, в 4-5 км. северо-западнее ст.Ростоши, в 2 км. южнее с.Абай, в 800 м. восточнее дамбы р.Б.Сухая Гремячье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Одинокий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Н=1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1,5-2,5 км. северо-западнее ст.Переметное, севернее возле трассы в с.Зеленый на 29/30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Елемень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трассы: ст.Переметное- с.Б.Чаган на 10 км. от ст.Переметное и 80 км. от с.Б.Чаган, в 300 м. юго-восточнее летовки Елемень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Д=29 м., Н=1,2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км. юго-западнее летовки М.Лопатина, в 3 км. юго-восточнее бригады № 1 с.Забродино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Забродино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3,5 км. юго-восточнее с.Забродино, в 1 км. юго-западнее летовки М.Лопатина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10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юго-западной окраине отделения 2 подхоза "Уральск-водстрой"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Д=27 м., Н=1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 км. восточнее отделения 2 "Уральскводстрой"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200-300 м. восточнее подхоза "Уральскводстрой"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км. юго-восточнее подхоза "Уральсводстрой"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2,5-3 км. юго-восточнее с.Забродино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Забродино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2-2,5 км. юго-восточнее с.Забродино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км. западнее с.Малый Чаган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Д=38 м., Н=1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9,5-10 км. северо-западнее с.Щапово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северо-западнее с.Щапово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Д=12 м., 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1,5-2 км. южнее с.Кушум в 500 м. западнее канала, в 1 км. юго-западнее моста через р.Кушум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Кругло- озерное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12-12,5 км. юго-западнее с.Круглоозерное, в 5-6 км. северо-западнее с.Щапово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Д=27 м., Н=1,3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бригады № 2 сельхозтехникума, в 10 км. юго-западнее г.Уральска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 км. юго- западнее г.Уральска, в 3 км. южнее Саратовской трассы и в 3 км. западнее Атырауской  трассы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 км. юго-западнее г.Уральска, в 2 км. южнее трассы в г.Саратов и на 2 км. западнее трассы в г.Атырау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Казталовский район: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тазы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3-3,5 км. юго-западнее с.Камыкши, в 200 м. западнее грейдера: Жалпактал-Жулдыз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8,5-9 км. северо-восточнее с.Жулдыз, в 3-3,5 км. юго-восточнее с.Уразгали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12-12,5 км. западнее с.Карасу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5,5-6 км. северо-западнее с.Карасу, в 800 м. северо-западнее зимовки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Тос-Оба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15 км. юго-западнее с.Карасу, в 500 м. западнее зимовки Тос-Оба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Д=37 м., Н=0,7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2,7 км. юго-восточнее  с.Коктерек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  Мамай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 км. юго-западнее с.Коктерек, в 5,5 км. юго- западнее зимовки Мамай, в 400-450 м.западнее р.М.Узень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северо-восточнее  с.Порт-Артур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Н=2,1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3-3,2 км  северо-восточнее  с.Порт-Артур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Д=43 м., Н=2,1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юго-восточнее с.Порт-Артур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Д=63 м., Н=3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5,5 км. юго-восточнее с.Порт-Артур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Д=17 м., 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южнее с.Малый Талды-кудук, в 2,5 км. северо-западнее зимовки Верблюжья Шея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Д=23 м., Н=0,6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5,5 км. южнее с.Малый Талды-кудук, в 3 км. северо-западнее зимовки Верблюжья Шея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Д=21 м., 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6,5 км. южнее с.Малый Талды-кудук, в 3 км. западнее зимовки Верблюжья Шея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Бескудук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11,5 км. северо-восточнее с.Талды-кудук, в 1 км. западнее с.Бескудук возле кладбища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Д=39 м., Н=1,8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северо-восточнее с.Бескудук, в 5,5 км юго-восточнее зимовки Талас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11,5-12 км. юго-восточнее с.Кайша-кудук, в 350 м. северо-восточнее с.Талды-апан на кладбище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2-2,5 км. юго-восточнее с. Талды-апан, в 250-300 м. от грейдера Талды-апан в Кайша-кудук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Д=53 м., Н=3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3,5-4 км. севернее с.Талды-апан в 1,7 км. южнее с.Кайша-кудук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Д=50 м., Н=1,5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300-350 м. юго-западнее с.Кайша-кудук возле юго-западнее кладбище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3,5 км. юго-западнее с.Кайша-кудук,  южнее в 500 м. грейдера: Талды-апан- Жалпактал-Чапаево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 км. юго-западнее зимовки Ихлас, в 2,5-3 км. северо-западнее зимовки Сары-Шукпей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Д=46 м., Н=0,5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2,2 км. северо-западнее с.Никонор, в 2 км. юго-восточнее зимовки Тамон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Д=51 м., Н=1,1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5,5 км. юго-восточнее зимовки Кзыл-жар, в 6 км. северо-восточнее зимовки Кос-Оба, в 326 м. юго-западнее р.Кушум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Д=88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Н=4,5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 северо-восточнее зимовки Кос-Оба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Д=31 м., 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2,5 км. северо-западнее зимовки Кос-Оба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Д=70 м., Н=3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северо-западнее зимовки Кос-Оба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 Бестерек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3,5 км. северо-восточнее  с.Бестерек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6,5 км. юго-западнее с.Сары-кудук, в 18 км. юго-восточнее с.Красный Партизан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Кос-Оба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южнее с.Коктерек.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Бурлинский район: </w:t>
            </w:r>
          </w:p>
        </w:tc>
      </w:tr>
      <w:tr>
        <w:trPr>
          <w:trHeight w:val="5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Курган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юго-восточнее с.Бушкульского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Курганы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с.Приуральный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Караоба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 км юго-западнее с.Базар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4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западнее  с.Карачаганак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Крык-Оба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 км восточнее  с.Шопты-куль (ст.Алгабас)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Курганы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севернее  с.Большой Бестау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Жанаконыс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4,5 км. севернее с. Акбулак (Енбек)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Акбулак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16 км. юго-восточнее г.Аксай в 100 м. дороги в с.Жанаконыс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Д=20 м., Н=0,5 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Охранная зона Д=120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16 км. юго-западнее с.Карачаганак, в 15 км. юго-восточнее с.Приуральный, в 13 км. северо-восточнее  с.Бестау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№ 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(снесены)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5,5-6 км. севернее с.Тунгуш, в 15 км. северо-западнее с.Березка, в 24 км западнее с.Каракемир, в 17,5-8 км. юго-восточнее с.Приуральный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Cкважина № 317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18 км юго-западнее с.Жанаталап, в 16 км. юго-западнее с.Карачаганак, в 6 км. северо-восточнее  с.Тунгуш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Контуры землянки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средне-вековья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вертикальном срезе обрыва р.Березка в 7,5 км. севернее с.Березовка, в 8,5 км. восточнее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с.Тунгуш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280 м. слева от трассы: г.Аксай-с.Жарсуат на 17/21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Жарсуат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км. юго-восточнее с. Жарсуат.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Каратобинский район: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Калдыгайты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западнее с.Жигерлен,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р.Калдыгайты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Теректинский район: </w:t>
            </w:r>
          </w:p>
        </w:tc>
      </w:tr>
      <w:tr>
        <w:trPr>
          <w:trHeight w:val="8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Поселение Алка-Коль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бронзы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 км. устья р.Большая Анката (левый берег)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Челкар 3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Х-ХII в.в. н.э.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южной оконечности горы Сантас, в 3 км. восточнее с.Анката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Челкар 4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центральной части плато горы Сантас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Челкар 5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западного края плато горы Сантас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Северо-восточная окраина плато горы Сантас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Анката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км. южнее с.Анката, западный берег оз.Челкар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Акжаикский район: </w:t>
            </w:r>
          </w:p>
        </w:tc>
      </w:tr>
      <w:tr>
        <w:trPr>
          <w:trHeight w:val="8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Койсары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ХIII-ХVв.в.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н.э.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3,5 км. северо-восточнее  с.Караул-Тобе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Донгелек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в 300 м. от плотины водохранилища  Донгелекское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Донгелек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в 1,5 км. от водохранилища  Донгелекское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Сырымский район: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Булдурты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северо-западнее с.Булдурты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Джангалинский район: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Мокринский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ХIII-ХV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н.э.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км. юго-восточнее с.Мокринский, левый берег р.М.Узень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Мокринский 3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северо-западнее с.Мокринский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Сор-Коль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600 м. западнее берега озера Сор-Коль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Кос-Оба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северо-западнее с.Маштексай, слева дороги в с.Кисык-Камыс, справа дороги в с.Мокринский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Райм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Х111-Х1Увв.н.э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км. северо-западнее с.Новая Казанка северо-западный берег озера Райм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Городище Сары-Айдын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северо-восточнее с.Новая- Казанка, северо-западный берег озера Сары-Айдын на месте впадения р.М.Узень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Новая- Казанка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юго-западнее с.Нова Казанка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юго-западнее с.Новая Казанка, в 1,5 км. юго-восточнее летовки Ащекудук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Ащекудук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10,5 км. западнее с.Новая Казанка, в 1 км. юго-восточнее летовки Ащекудук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трассы: п.Чапаев-п.Сайхин на 209/194 км.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Бокейординский район: </w:t>
            </w:r>
          </w:p>
        </w:tc>
      </w:tr>
      <w:tr>
        <w:trPr>
          <w:trHeight w:val="8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Калмак- Крылган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севернее дороги Н.Казанка-Сайхин, в 3 км. южнее оз.Арал-Сор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Бисен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15 км. северо-западнее с.Бисен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Бисен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 км. юго-западнее с.Бисен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Бисен 3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западнее  с.Урда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Д=20 м., 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км. юго-восточнее  с.Искра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7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юго-западнее фермы № 2 с/за Урдинский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Аксай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юго-западнее фермы № 2 с/за Урдинский, в 1,5 км. юго-западнее зимовки Аксай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Д=40 м., Н=1,5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 км. юго-западнее фермы № 2 с/за Урдинский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11 км. юго-западнее фермы № 2 с/за Урдинский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Д=38 м., Н=1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западнее зимовки Бектас, в 50 м. дороги в с.Урда на 27 км. от с.Урды в лесополосе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Д=32 м., Н=1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350 м. южнее трассы: Чапаев-Сайхин на 258/146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5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трассы Чапаев-Сайхин на 308/96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50 м. севернее трассы: Чапаев-Сайхин на 320/84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3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70 км. юго-восточнее трассы: Чапаев-Сайхин на 356/48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Н=1,5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70 км. юго-восточнее трассы: Чапаев-Сайхин  на 378/26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Д=25 м., Н=0,8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400 м. от жилых домов и в 150 м. северо-восточнее скотных дворов зимовки Ситалы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Ситалы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100 м. севернее зимовки Ситалы, в 600м. южнее трассы: Чапаев-Сайхин на 378/26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Д=25 м., Н=1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км. северо-западнее зимовки Ситалы возле кладбища, в 300 м. севернее трассы: Чапаев-Сайхин на 380/24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7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450 км. севернее трассы: Чапаев-Сайхин на 381/23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7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950 км. севернее трассы: Чапаев-Сайхин на 381/23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Н=3,5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200 м. западнее трассы: п.Чапаев-п.Сайхин на 284/20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Д=79 м., Н=3,5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450 м. южнее трассы: п.Чапаев-п.Сайхин на 385/19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 Сайхин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 км. северо-западнее п.Сайхин возле  кладбища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Д=20 м., Н=0,4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150 м. слева трассы: п.Чапаев-п.Сайхин на 209/195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6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200 м. справа трассы: п.Чапаев-с.Сайхин на 345/59 км.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Могильник Санкырык (группа А, Б, В)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400-700 км. севернее фермы 1 с/за Урдинский в 6 км. западнее с.Урда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Чингирлауский район: </w:t>
            </w:r>
          </w:p>
        </w:tc>
      </w:tr>
      <w:tr>
        <w:trPr>
          <w:trHeight w:val="11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10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 км. юго-восточнее с.Шоктыбай на вершине сырта, в 120 м. юго-западнее дороги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8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1,5-2 км. юго-западнее п.Чилик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из 8 курганов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Северо-западная окраина п.Чилик, в 600 м. юго-восточнее кладбища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Д=60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Н=3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Северо-западная окраина с.Ащесай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Н=1,7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Северо-восточная окраина с.Ащесай, в 20 м. юго-восточнее современного казахского кладбища, в 70 м. северо-восточнее зернотока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Черемушка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1-1,5 км. юго-восточнее с.Ащесай, западнее  с.Карасу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Карасу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3 км. юго-восточнее с.Ащесай, в 200 м. северо-западнее с.Карасу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Карасу 2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4-5 км. юго-восточнее с.Ащесай, в 1,5 км. юго-восточнее с.Карасу, в междуречье р.Женишке и р.Чиили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Поселение Ащесай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поздней бронзы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2-2,5 км. южнее с.Ащесай на северном берегу овраг западнее возле моста на ст.Тузово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Свисток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Эпоха раннего железа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 км. юго-западнее с.Ащесай в местности Свисток, в 100 м. возле северо-западнее поворота грейдера: г.Аксай- п.Чингирлау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6 км. северо-западнее с.Ащесай, в 1 км. точки Баубек (юго- западнее)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Одиночный курган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Д=44 м., Н=1,35 м.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7,5 км. северо-западнее с.Ащесай, в 1 км. плантации села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Плантация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11 км. северо-западнее с.Ащесай, в 2 км. западнее плантации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кургана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5-6 км.юго- восточнее с.Ащесай, в 1,5-км. юго-восточнее железнодорожного моста через р.Чиили  в междуречье р.Женишке и р.Чиили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г.Уральск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городской  детской поликлиники №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ХIХ века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истории и архитектуры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ул.Кирова,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ул.М.Маметовой, 47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в котором жили А.Айтиев и М.Ипмагам- бетов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ул.Комсомольская, 69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Дом, где размещался штаб 25-ой Чапаевской дивизии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 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ул.Чапаева, 26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Бывшая гостиница, где останавли- вался Ф.Шаляпин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ул.Фурманова, 82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типографии газеты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"Уралец"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 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ул.Чапаева, 39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учительской семинарии, где учился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В.Савичев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1878 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ул.Чапаева, 18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Бывшая женская гимназия, ныне школа №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ХIХ века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истории и архитектуры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ул.Пролетарская, 22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культовых зданий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ул.Батурина, ул.Х.Чурина,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ул.Т.Масина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Братская могила 17-ти красно- армейцев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мост через р.Чаган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Рассохиных, где останавли- вался писатель К.Федин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1910- 1913 г.г.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ул.Некрасова, 22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Журавлевых, где бывали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А.Гайдар, В.Правдухин,с.Сейфуллин, А.Толстой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ул.Фурманова, 34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здание первого Уральского городского телеграфа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пр.Достык, 185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Бывшая  городская  усадьба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ХIХ века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архитектуры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ул.Куйбышева, 23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Бывший  дом полковника Завьялова,  ныне медколледж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Коммунистическая, 14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Бывший винный завод и складские  постройки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Коммунистическая, 33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Бюст В.И.Чапаеву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 г.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истории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мост через р.Чаган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