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792f" w14:textId="d0f7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августа 2003 года N 182
"Об утверждении Инструкции о порядке списания имущества, закрепленного за коммунальными государственными предприятиями 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марта 2005 года N 111. Зарегистрировано Департаментом юстиции Западно-Казахстанской области 29 апреля 2005 года за N 2928. Утратило силу постановлением акимата Западно-Казахстанской области от 9 декабря 2014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Западно-Казахстанской области от 09.12.2014 № 321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постановлением акимата Западно-Казахстанской области от 31 декабря 2004 года N 369 "O реорганизации государственных учреждений "Западно-Казахстанское областное финансовое управление" и "Управление коммунальной собственностью Западно-Казахстанской области"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23 августа 2003 года N 182 "Об утверждении Инструкции о порядке списания имущества, закреплeнного за коммунальными государственными предприятиями и учреждениями" (регистрационный N 2278, опубликовано в областных газетах "Приуралье" от 16 сентября 2003 года N 112, "Орал өңірі" от 16 сентября 2003 года N 112)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"Управлению" заменить словами "Уполномоченному органу по управлению";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о порядке списания имущества, закреплeнного за коммунальными государственными предприятиями и учреждениями, утверждeнную указанным постановлением,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"Управления коммунальной собственностью Западно-Казахстанской области (далее - Управление)" заменить словами "«Уполномоченного органа по управлению коммунальной собственностью области (далее - Уполномоченный орган)";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"(формы ОС-3, ОС-3 бюджет, ОС-4, 443, 444)"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"Управление" заменить словами "Уполномоченный 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постановления возложить на заместителя акима области Хамитова А. 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