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39bc" w14:textId="1913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31 марта 2005 года N 101 "Об утверждении Положения о кадровом резерве и проведении конкурса на замещение вакантной должности нотариуса"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февраля 2006 года N 36. Зарегистрирован в Министерстве юстиции Республики Казахстан 1 февраля 2006 года N 4069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"Об органах юстиции" и в соответствии с подпунктом 15)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Закона "О нотариате",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31 марта 2005 года N 101 "Об утверждении Положения о кадровом резерве и проведении конкурса на замещение вакантной должности нотариуса" (зарегистрированный в Реестре государственной регистрации нормативных правовых актов за N 3547, опубликованный в Бюллетене нормативных правовых актов центральных исполнительных и иных государственных органов Республики Казахстан N 14, май 2005, ст. 62)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кадровом резерве и проведении конкурса на замещение вакантной должности нотариуса,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цифру "5" заменить цифрой "11";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В состав комиссии могут быть включены представители местных исполнительных и представительных органов, средств массовой информации и неправительственных организаций, а также ученые-правоведы.";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"по согласованию с нотариальной палатой."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