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1201" w14:textId="4dd1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331 "Об утверждении Правил представления отчетности накопительным пенсионным фондом"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января 2006 года N 17. Зарегистрировано в Министерстве юстиции Республики Казахстан 3 февраля 2006 года N 4074.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накопительными пенсионными фондами,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    1. 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Агентства от 27 ноября 2004 года N 331 "Об утверждении Правил представления отчетности накопительным пенсионным фондом" (зарегистрированное в Реестре государственной регистрации нормативных правовых актов под N 3346, опубликованное в газете "Юридическая газета" от 23 сентября 2005 года N 175-176 (909-910), с изменениями и дополнениями,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27 августа 2005 года N 310 (зарегистрированным в Реестре государственной регистрации нормативных правовых актов под N 3868)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отчетности накопительным пенсионным фондом,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4) после слова "количестве" дополнить словами "индивидуальных пенсионных счетов";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отчет об инвестициях в капитал других юридических лиц (приложение 10 к настоящим Правилам).";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изложить в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постановлению.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`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накопительных пенсионных фондов,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Объединения юридических лиц "Ассоциация финансистов Казахстана".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надзору финансового рынка и финансовых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 от 9 января 2006 года N 17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 пенсионным фондом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 объемах пенсионных накоплений и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индивидуальных пенсионных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вкладчиков (получателей)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состоянию на "__" "_______" ____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273"/>
        <w:gridCol w:w="1453"/>
        <w:gridCol w:w="1693"/>
        <w:gridCol w:w="1333"/>
        <w:gridCol w:w="1953"/>
        <w:gridCol w:w="1433"/>
        <w:gridCol w:w="2313"/>
      </w:tblGrid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 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 счета вкладчиков (получателей), заключивших договор о пенсионном обеспечении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счета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(получателей),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договоров о пенсионном обеспечении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 тенге)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(в тысячах тенге)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лет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лет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год и более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 дата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 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 дата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печати"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надзору финансового рынка и финансовых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 от 9 января 2006 года N 17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"Приложение 4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представления отчетности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 пенсионным фондом    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об объемах пенсионных накоплений и количестве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индивидуальных пенсионных счетов вкладчиков (получателей)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пенсионных взносов по областям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 месту жительства вкладчика/получателя)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состоянию на "___ " " _______ " ____________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353"/>
        <w:gridCol w:w="1633"/>
        <w:gridCol w:w="2613"/>
        <w:gridCol w:w="1813"/>
        <w:gridCol w:w="2713"/>
      </w:tblGrid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 счета вкладчиков (получателей),  заключивших договор о пенсионном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 счета вкладчиков (получателей),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договоров о пенсионном обеспечении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коплений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тенге)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 (в тысячах тенге)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указан регион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 дата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 дата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 дата __________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печати"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9 января 2006 года N 17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"Приложение 10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 пенсионным фондом   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Отчет об инвестициях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состоянию на "___" " _____ " _____________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772"/>
        <w:gridCol w:w="1685"/>
        <w:gridCol w:w="873"/>
        <w:gridCol w:w="1957"/>
        <w:gridCol w:w="1260"/>
        <w:gridCol w:w="2326"/>
        <w:gridCol w:w="1299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 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процентах) 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  суммарное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нное  возна- граждение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организации- резиденты Республики Казахстан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второго уровня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Накопитель- ные пенсионные фонды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(перестрахо- вочные) 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финансовые организации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в уставном капитале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не являющиеся финансовыми организациями, акции которых включены в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фондовой биржи, осущес-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  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осуществляющие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в уставном капитале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3.3.n.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 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или лицо,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 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 дата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