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c34cd" w14:textId="74c34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Председателя Агентства Республики Казахстан по делам государственной службы от 23 января 2004 года N 02-01-02/9 "Об утверждении Типовых квалификационных требований к категориям административных государственных должностей"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
службы от 10 февраля 2006 года N 02-01-02/28. Зарегистрирован в Министерстве юстиции Республики Казахстан 21 февраля 2006 года N 4096. Утратил силу приказом Агентства Республики Казахстан по делам государственной службы от 9 января 2008 года N 02-01-02/5.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Приказ Председателя Агентства РК по делам государственной службы от 10 февраля 2006 года N 02-01-02/28 утратил силу приказом Агентства РК по делам государственной службы от 9 января 2008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02-01-02/5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его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3) пункта 1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государственной службе", 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Председателя Агентства Республики Казахстан по делам государственной службы от 23 января 2004 года N 02-01-02/9 "Об утверждении Типовых квалификационных требований к категориям административных государственных должностей" (зарегистрированный в Реестре государственной регистрации нормативных правовых актов за N 2697, опубликованный в газете "Казахстанская правда" от 13 февраля 2004 года N 30, с дополнениями и изменениями, внесенными приказами Председателя Агентства Республики Казахстан по делам государственной службы от 24 февраля 2004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02-01-02/21 </w:t>
      </w:r>
      <w:r>
        <w:rPr>
          <w:rFonts w:ascii="Times New Roman"/>
          <w:b w:val="false"/>
          <w:i w:val="false"/>
          <w:color w:val="000000"/>
          <w:sz w:val="28"/>
        </w:rPr>
        <w:t>
 и от 11 февраля 2005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02-01-02/21 </w:t>
      </w:r>
      <w:r>
        <w:rPr>
          <w:rFonts w:ascii="Times New Roman"/>
          <w:b w:val="false"/>
          <w:i w:val="false"/>
          <w:color w:val="000000"/>
          <w:sz w:val="28"/>
        </w:rPr>
        <w:t>
),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Типовых квалификационных требованиях к категориям административных государственных должностей, утвержденных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подпунктах 2), 3) пункта 5; в подпунктах 2), 3) пункта 6; в подпункте 14) пункта 7; в подпункте 6) пункта 9 слова ", либо обучение по государственным программам подготовки и переподготовки государственных служащих на основании государственного заказа"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пункта 5; в подпункте 4) пункта 6; в подпунктах 3), 4), 10), 15) пункта 7; в подпунктах 3), 8) пункта 8; в подпунктах 7), 11) пункта 9 слово "обучение" заменить словами "завершение обучения (магистратура, докторантура)";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пункта 5; в подпункте 5) пункта 6; в подпунктах 5), 6), 11), 16) пункта 7; в подпунктах 4), 9) пункта 8; в подпунктах 3), 8), 12) пункта 9 слово "обучение" заменить словами "завершение обучения (бакалавриат)";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подпунктах 4), 5) пункта 5; в подпунктах 4), 5) пункта 6; в подпунктах 3), 4), 5), 6), 10), 11), 15), 16) пункта 7; в подпунктах 3), 4), 8), 9) пункта 8; в подпунктах 3), 7), 8), 11), 12) пункта 9 после слова "заказа" дополнить словами "или в зарубежных высших учебных заведениях по приоритетным специальностям, утверждаемым Республиканской комиссией по подготовке кадров за рубежом";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пункта 9 после слов "на руководящих должностях" дополнить словами ", либо завершение обучения (магистратура, докторантура) по государственным программам подготовки и переподготовки государственных служащих на основании государственного заказа или в зарубежных высших учебных заведениях по приоритетным специальностям, утверждаемым Республиканской комиссией по подготовке кадров за рубежом".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вводится в действие по истечении десяти календарных дней со дня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