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e6c4" w14:textId="813e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
14 июня 1999 года № 44 "Об утверждении Перечня видов экспертиз,
производимых в Центре судебной экспертизы Министерства юстиции Республики Казахстан, и экспертных специальностей, квалификация по которым присваивается Министерством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января 2006 года
№ 30. Зарегистрирован в Министерстве юстиции Республики Казахстан 23 февраля 2006 года № 4100. Утратил силу приказом Министра юстиции Республики Казахстан от 20 июля 2010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20.07.2010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органах юстиции" и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системе здравоохранения",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юстиции Республики Казахстан от 14 июня 1999 года N 44 "Об утверждении Перечня видов экспертиз, производимых в Центре судебной экспертизы" (зарегистрированный в Реестре государственной регистрации нормативных правовых актов за N 861, с дополнениями и изменением, внесенными приказами Министра юстиции Республики Казахстан от 22 июня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80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от 26 марта 2004 года N 75),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видов экспертиз, производимых в Центре судебной экспертизы Министерства юстиции Республики Казахстан, и экспертных специальностей, квалификация по которым присваивается Министерством юстиции Республики Казахстан, утвержденного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"Экспертная специальность" слова "судебно-экспертное психиатрическое исследование"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"Шифр специальности" цифры "17.1"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курирующего Вице-Министра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