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103f" w14:textId="7041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14 июня 1999 года № 44 "Об утверждении Перечня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24 февраля 2006 года № 68. Зарегистрирован в Министерстве юстиции Республики Казахстан от 28 февраля 2006 года № 4107. Утратил силу приказом Министра юстиции Республики Казахстан от 20 июля 2010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20.07.2010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органах юстиции" и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40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системе здравоохранения",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14 июня 1999 года N 44 "Об утверждении Перечня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Казахстан" (зарегистрированный в Реестре государственной регистрации нормативных правовых актов за N 861, с дополнениями и изменением, внесенными приказами Министра юстиции Республики Казахстан от 22 июня 2001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80 </w:t>
      </w:r>
      <w:r>
        <w:rPr>
          <w:rFonts w:ascii="Times New Roman"/>
          <w:b w:val="false"/>
          <w:i w:val="false"/>
          <w:color w:val="000000"/>
          <w:sz w:val="28"/>
        </w:rPr>
        <w:t> и от 30 января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"Экспертная специальность" слова "судебно-экспертное психологическое исследование" и "судебно-экспертное психолого-психиатрическое исследование"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"Шифр специальности" цифры "17.2" и "17.3"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юстиции Республики Казахстан Нугманова С.П.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