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fe5c" w14:textId="197f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конкурсного отбора независимых директоров - членов советов директоров акционерных обществ (институтов развития)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23 февраля 2006 года N 67. Зарегистрирован в Министерства юстиции Республики Казахстан от 6 марта 2006 года N 4112. Утратил силу приказом Министра индустрии и торговли Республики Казахстан от 22 апреля 2009 года № 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Министра индустрии и торговли РК от 22.04.2009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июня 2005 года N 591 "Некоторые вопросы избрания независимых директоров - членов советов директоров акционерных обществ (институтов развития)"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конкурсного отбора независимых директоров - членов советов директоров акционерных общест (институтов развития).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Провести процедуру по избранию независимых директоров в составы советов директоров акционерных обществ (институтов развития) "Инвестиционный фонд Казахстана",   "Национальный инновационный фонд", "Государственная страховая корпорация по страхованию экспортных кредитов и инвестиций" в соответствии с утвержденными Правилами.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индустриально-инновационного развития, развития торговой политики и вступления в ВТО и Комитету промышленности и научно-технического развития в срок до 31 марта 2006 года обеспечить исполнение пункта 2 настоящего приказа.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индустриально-инновационного развития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государственную регистрацию настоящего приказа в Министерстве юстиции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Отменить: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приказ министерства индустрии и торговли Республики Казахстан от 29 июня 2005 года N 228 "Об утверждении Правил конкурсного отбора потенциальных кандидатов на должность независимых директоров - членов советов директоров акционерных обществ (институтов развития)";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приказ Заместителя Премьер-Министра Республики Казахстан - Министра индустрии и торговли Республики Казахстан от 9 ноября 2005 года N 379 "Об утверждении Правил конкурсного отбора потенциальных кандидатов на должность независимых директоров - членов советов директоров акционерных обществ (институтов развития)".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вице-министра индустрии и торговли Республики Казахстан Исекешева А.О.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вводится в действие со дня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индустрии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2006 года N 67   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конкурсного отбора независимых директоров -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советов директоров акционерных обществ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(институтов развития)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конкурсного отбора независимых директоров - членов советов директоров акционерных обществ (институтов развития) (далее - Правила) разработаны в целях обеспечения прозрачности и повышения эффективности системы корпоративного управления государственных институтов развития.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особенности конкурсного отбора независимых директоров - членов-советов директоров акционерных обществ институтов развития (далее - независимый директор института развития).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Понятия, используемые в Правилах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настоящих Правилах используются следующие понятия: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институты развития акционерного общества "Инвестиционный фонд Казахстана", "Национальный инновационный фонд", "Государственная страховая корпорация по страхованию экспортных кредитов и инвестиций";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- государственный орган, осуществляющий права владения и пользования государственным пакетом акций института развития.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Квалификационные требования к должности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независимого директора института развития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конкурсном отборе независимого директора института развития могут участвовать лица, которые: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соответствуют статусу независимого директора в соответствии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акционерных обществах" (далее - Закон);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 высшее образование в области, соответствующей основной деятельности института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 опыт работы не менее 5 лет в области, соответствующей основной деятельности института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имеют судимость;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отвечают иным требованиям, определенным к лицам, избираемым в состав совета директоров, устанавливаемым законодательством Республики Казахстан и уставом института развития,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и проведение конкурсного отбора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Конкурс проводится методом квалификационного отбора, который подразумевает выбор кандидата на основе наличия соответствующего опыта и квалификации, имеющих значение для выполнения независимым директором института развития своих функций.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Конкурсный отбор проводится конкурсной комиссией , которую формирует и утверждает уполномоченный орган.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Конкурсная комиссия является коллегиальным органом и состоит из председателя, его заместителя, секретаря и членов комиссии. Количество членов конкурсной комиссии должно составлять нечетное число от девяти до одиннадцати человек, не включая секретаря, который не имеет права голоса при принятии решений конкурсной комиссией.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конкурсной комиссии обязательно включаются первый руководитель уполномоченного органа или его заместители, руководитель института развития или его заместители.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Председателем конкурсной комиссии является лицо по должности не ниже заместителя первого руководителя уполномоченного органа, который руководит ее деятельностью, председательствует на заседаниях комиссии, планирует работу и осуществляет общий контроль за реализацией ее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председателя, его функции выполняет лицо, его замещающее.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Заседание конкурсной комиссии проводится при условии присутствия не менее двух третей от общего числа членов конкурсной комиссии. Решение конкурсной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 либо лицо, его замещающее.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решением конкурсной комиссии, любой член данной конкурсной комиссии имеет право на особое мнение, которое должно быть изложено в письменном виде и приложено к протоколу заседания конкурсной комиссии. В случае отсутствия какого-либо члена конкурсной комиссии по производственной или другой причине, в протоколе заседания конкурсной комиссии указывается причина его отсутствия и ссылка на документ, подтверждающий данный факт.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случае, если в назначенный день и время заседание конкурсной комиссии по вскрытию конвертов с конкурсными заявками не состоялось по причине отсутствия кворума, секретарь конкурсной комиссии обеспечивает сохранность представленных на конкурс конвертов с конкурсными заявками и объявляет о дате и времени проведения вскрытия конвертов, но не позднее 2-х рабочих дней от объявленного срока. При этом, вновь поданные заявки не принимаются.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случае, если в объявленное секретарем время необходимое количество членов конкурсной комиссии отсутствует, то по истечении 24 часов уполномоченный орган соответствующим решением вносит изменения в состав конкурсной комиссии в части замены отсутствующих членов конкурсной комиссии с указанием причины такой замены.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Протокол заседания конкурсной комиссии подписывается всеми присутствующими членами конкурсной комиссии, ее председателем, его заместителем и секретарем. 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Проведение конкурсного отбора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Процесс конкурсного отбора состоит из следующих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приглашений кандидатам на участие в конкурсном отборе или опубликование уполномоченным органом информации о предстоящем конкурсном отборе в периодической печати в соответствии с пунктом 19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квалификационная оценка кандидатов, подтвердивших свое участие в конкурсном отборе;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собеседования с кандидатами и выбор независимого директора института развития, а также кандидатов в резерв.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Секретарь конкурсной комиссии направляет кандидатам, рекомендованным международными финансовыми и экономическими организациями, участником которых является Республика Казахстан, и/или отечественными и зарубежными ассоциациями независимых директоров, приглашения принять участие в конкурсном отборе независимого директора института развития.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Список кандидатов, которым направляется приглашение, формируется конкурсной комиссией и утверждается председателем конкурсной комиссии.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отсутствия рекомендованных согласно пункту 16 настоящих Правил кандидатов, уполномоченный орган публикует в республиканской и зарубежной периодической печати информацию о предстоящем конкурсном отборе.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Приглашение или информация в периодической печати должны содержать в себе сведения о дате, времени и месте проведения конкурсного отбора, квалификационные требования, соответствующие сфере деятельности соответствующего института развития.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предоставления конкурсной заявки кандидатами для участия в конкурсном отборе не должен превышать 30 календарных дней с момента направления приглашений или опубликования в периодической печати.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Конкурсная заявка, представляемая кандидатом для участия в конкурсном отборе,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собственноручно составленное заявление кандидата о его соответствии статусу независимого директора - члена совета директоров акционерного общества согласно Закону, засвидетельствованное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засвидетельствованные копии лицензий и/или патентов, свидетельств, сертификатов, дипломов, других документов, подтверждающих соответствие кандидата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резюме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финансовое предложение кандидата по ставке его вознаграждения.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ставка вознаграждения не должна превышать 9,5 млн. тенге в год, за исключением возмещаемых расходов, таких как проживание, суточные и транспортные расходы.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Кандидат запечатывает оригинал конкурсной заявки в конверт, пометив его: "Оригинал". На этом конверте должны быть указаны фамилия, имя, отчество и адрес кандидата.  После этого конверт запечатывается во внешний конверт.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Внутренний и внешний конверты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быть адресованы уполномоченному органу по адресу, указанному в приглашении или информации в периодической печати;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содержать слова "Конкурсный отбор независимого директора - члена совета директоров акционерного общества (института развития) и "Не вскрывать до ________________ " (дата и время вскрытия конвертов, указанных в приглашении или информации в периодической печати).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Конкурсная заявка направляется на государственном, русском и при необходимости на английском языках.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Конкурсная комиссия вскрывает оригинал конверта с представленными конкурсными заявками в месте и время, указанные в приглашениях или информации в периодической печати.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 процедуре вскрытия конвертов с конкурсными заявками секретарем конкурсной комиссии составляется протокол вскрытия, который подписывается председателем конкурсной комиссии, его заместителем, членами и секретарем конкурсной комиссии. 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Подведение итогов конкурсного отбора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Конкурсная комиссия в течение 5 рабочих дней после момента вскрытия конвертов с конкурсными заявками проводит оценку соответствия кандидата квалификационным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результатам проведенной оценки конкурсная комиссия отбирает кандидатов, которым направляется приглашение на проведение собеседования с указанием даты, времени и места его проведения.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результатам проведенного собеседования конкурсная комиссия отбирает одного кандидата, соответствующего квалификационным требованиям.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подведении итогов конкурса конкурсная комиссия помимо победителя конкурса определяет до двух кандидатов, соответствующих квалификационным требованиям, в резерв.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Если на участие, в конкурсном отборе представили конкурсные заявки менее двух кандидатов, удовлетворяющих квалификационным требованиям, либо конкурсные заявки не поступили, то конкурсная комиссия признает конкурс несостоявшимся.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Если конкурсный отбор признан несостоявшимся согласно пункту 30 настоящих Правил уполномоченный орган принимает решение o проведении повторного конкурса.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результатам проведенного конкурсного отбора секретарем конкурсной комиссии оформляется протокол, который подписывается председателем, его заместителем, членами конкурсной комиссии и секретарем, и направляется всем кандидатам, представившим конкурсные заявки.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Если кандидат, который признан победителем конкурса, не подписывает договор в установленные сроки, уполномоченный орган вправе избрать другого кандидата конкурса из резерва.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случае, если кандидат отозвал по каким-либо причинам свою заявку или избранный независимый директор досрочно прекратил свои полномочия в совете директоров института развития, уполномоченный орган вправе избрать другого кандидата конкурса из резерва.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Резерв кандидатов действителен в течение одного года с момента его утверждения конкурсной комиссией.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результатам избрания независимого директора соответствующий институт развития в течение 5 рабочих дней заключает с ним договор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При этом, предлагаемое кандидату вознаграждение не может превышать ставки вознаграждения, указанной им в конкурсной заявке. 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Формирование резерва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Формирование резерва осуществляется в целях качественного формирования состава кадров и потребности в замещении соответствующей должности независимого директора института развития.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Резерв формируется и утверждается конкурсной комиссией из участников конкурса, не получивших положительного заключения конкурсной комиссии, но рекомендованных ею для зачисления в резерв.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Отбор независимых директоров институтов развития для зачисления в резерв производится на основе изучения и оценки соответствия кандидата квалификационным требованиям, указанным в главе 3 настоящих Правил.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Зачисление кандидата в резерв производится с его согласия.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течении года со дня зачисления в резерв участники конкурса на основании приказа уполномоченного органа могут быть избраны независимым директором - членом советов директоров соответствующего института развития без прохождения дополнительного конкурса.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Секретарем конкурсной комиссии оформляется представление о зачислении кандидата в резерв, который подписывается председателем, его заместителем, членами конкурсной комиссии и секретарем.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Представление составляется в произвольной форме.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Конкурсная комиссия ведет список кандидатов, зачисленных в резерв,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конкурсного отбора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директоров - членов советов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директоров акционерных обществ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(институтов развития)            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с независимым директором - членом совета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директоров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"_________________________________"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института развития)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 _______________                         _____________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Акционерное общество " _________________________" (далее - Общество) в лице ____________________ (должность, фамилия, имя, отчество уполномоченного лица), действующего на основании ___________ г., N ___№, (решение общего собрания), с одной стороны, и г-н (г-жа): ______________________________ (фамилия, имя, отчество) (далее - Исполнитель), с другой стороны, избранный -(избранная) независимым директором - членом совета директоров Общества (далее - Совет директоров), в дальнейшем именуемые Сторонами, заключили настоящий договор) (далее - Договор) о нижеследующем: </w:t>
      </w:r>
    </w:p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Настоящий Договор является гражданско-правовым договором, согласно которому Исполнитель обязуется оказывать Обществу услуги, предусмотренные настоящим Договором, а Общество обязуется выплачивать Исполнителю вознаграждение и компенсировать расходы, связанные с исполнением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При выполнении взятых на себя обязательств Стороны руководствуются законодательством Республики Казахстан и настоящим Договором. </w:t>
      </w:r>
    </w:p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Исполнителя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Исполнитель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2.1.1. своевременно получать от органов и должностных лиц Общества любую информацию, необходимую для выполнения его функций, за исключением сведений, составляющих государственную и служебную тайну, порядок проведения работ с которыми регламентирован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государственных секретах";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2.1.2. использовать служебные помещения, средства связи, иное имущество, предоставленные Обществом для выполнения обязанностей, предусмотренных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2.1.3. участвовать во всех заседаниях совета директоров и выражать свое мнение по рассматриваемым вопросам в порядке, предусмотренном уставом и положением о совете директоров;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2.1.4. в случае необходимости с письменного согласия председателя Совета директоров привлекать специалистов, экспертов,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2.1.5. получать от Общества вознаграждение, а также возмещение расходов, связанных с исполнением функций члена совета директоров, в порядке, предусмотренном уставом, положением о совете директоров, другими внутренними документами Общества и настоящим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2.1.6. пользоваться иными правами члена совета директоров Общества,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акционерных обществах", уставом, положением о совете директоров и другими внутренними документами Общества. </w:t>
      </w:r>
    </w:p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Исполнителя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При осуществлении своих прав и исполнении обязанностей Исполнитель должен действовать в интересах Общества и его акционеров, добросовестно и разумно.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Исполнитель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3.2.1. выполнять свои обязанности с учетом требований законодательства Республики Казахстан, устава и внутренних документов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3.2.2. лично участвовать в заседаниях совета директоров, а в предусмотренных положением о совете директоров случаях представлять свои письменные мнения по рассматриваемым на заседаниях вопросам или бюллетени для заочного голосования;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3.2.3. лично участвоватъ в работе комитетов совета директоров, в которые он избран;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3.2.4. выполнять поручения совета директоров и его председателя, данные в рамках их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3.2.5. анализировать информацию и состояние дел в Обществе по вопросам, входящим в компетенцию Исполнителя; представлять результаты такого анализа в виде документов, форму которых определяет председатель Совета директоров;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3.2.6. должным образом готовиться к заседаниям совета директоров, в частности: заблаговременно знакомиться с материалами, связанными с заседаниями, осуществлять сбор и анализ необходимой информации, готовить свои заключения, выводы, рекомендации;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3.2.7. после окончания срока полномочий, в том числе досрочного прекращения полномочий, прекращения действия настоящего Договора, в течение 3 дней передать по акту приема-передачи уполномоченному лицу, определенному Обществом, все документы, имущество Общества, служебные помещения, если таковые были ему представлены;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3.2.8. по требованию председателя совета директоров предоставлять любую информацию, относящуюся к деятельности Общества, кроме конфиденциальной и личной;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3.2.9. соблюдать следующие правила и требования, касающиеся конфликта интересов: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3.2.9.1. немедленно сообщать председателю совета директоров о любой личной коммерческой или иной заинтересованности (прямой или косвенной) в сделках, договорах, проектах, связанных с Обществом;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3.2.9.2. не получать от физических или юридических лиц подарков, услуг или каких-нибудь преимуществ, которые представляют собой или могут рассматриваться как вознаграждение за решения или действия, принятые или совершенные Исполнителем в качестве члена совета директоров;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3.2.9.3. не разглашать конфиденциальную, инсайдерскую и иную информацию, ставшую известной Исполнителю в связи с исполнением им обязанностей члена совета директоров, лицам, не имеющим доступа к такой информации, а также использовать ее в своих интересах или интересах третьих лиц как в период выполнения обязанностей члена совета директоров, так и в течение 5 лет после окончания срока действия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3.2.9.4. при работе в помещениях Общества соблюдать правила и процедуры, предусмотренные внутренними документами Общества и связанные с режимом безопасности и работы с конфиденциальной информацией Общества. </w:t>
      </w:r>
    </w:p>
    <w:bookmarkStart w:name="z6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Общества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Общество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4.1.1. требовать от Исполнителя надлежащего выполнения обязанностей члена совета директоров, предусмотренных нормативными правовыми актами Республики Казахстан, уставом, положением о совете директоров, другими внутренними документами Общества и настоящим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4.1.2. в любое время досрочно расторгнуть настоящий Договор в случае принятия общим собранием акционеров решения о досрочном прекращении полномочий всего состава совета директоров или независимого директора - члена совета директоров акционерного общества (института развития);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4.1.3. пользоваться иными правами, предусмотренными нормативными правовыми актами Республики Казахстан, уставом, внутренними документами Общества и настоящим Договором. </w:t>
      </w:r>
    </w:p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Обязанности Общества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Общество обязано: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5.1.1. своевременно и в полном объеме выплачивать Исполнителю вознаграждение, предусмотренное настоящим Договором, возмещать расходы, связанные с выполнением им обязанностей члена совета директоров;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5.1.2. своевременно предоставлять Исполнителю информацию, материалы и документы, необходимые для надлежащего выполнения им его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5.1.3. предоставить техническую помощь Исполнителю для выполнения его обязанностей. </w:t>
      </w:r>
    </w:p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Вознаграждение и компенсация,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выплачиваемые Исполнителю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За выполнение обязанностей члена совета директоров Исполнитель получает фиксированное вознаграждение в размере _____________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Фиксированное вознаграждение, предусмотренное пунктом 6.1. настоящей статьи, выплачивается один раз в квартал по его истечении не позднее 15 числа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Общество компенсирует Исполнителю все фактические расходы, связанные с выполнением возложенных на него обязанностей, при условии, что такие расходы предусмотрены планами работ совета директоров и подтверждены соответствующими документами (проездными документами, счетами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вознаграждения проводится в безналичной форме путем перечисления на расчетный или иной счет, указанный Исполнителем. </w:t>
      </w:r>
    </w:p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Ответственность Сторон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7.1. Исполнитель несет ответственность перед Обществом за убытки, причиненные Обществу виновными действиями (бездействием) Исполнителя, если иные основания и размер ответственности не установлены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7.2. Исполнитель не несет ответственности, если он голосовал против решения, которое повлекло причинение Обществу убытков, или не принимал участия в таком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7.3. При определении оснований и размера ответственности Исполнителя могут быть приняты во внимание обычные условия делового оборота и иные обстоятельства, имеющие значение для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7.4. В случае досрочного прекращения полномочий Исполнителя по его инициативе (вине), Общество может потребовать выплату неустойки Исполнителем в размере 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7.5. В случае досрочного прекращения полномочий Исполнителя, за исключением случаев, предусмотренных пунктом 8.4. настоящего Договора, Исполнитель может потребовать выплату возмещения Обществом в размере _______________ тенге. </w:t>
      </w:r>
    </w:p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Срок действия Договора и условия его прекращения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8.1. Договор вступает в силу с момента его подписания Сторонами и действует до избрания нового независимого директора - члена совета директоров.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8.2. Общество вправе в любое время расторгнуть настоящий договор по основаниям, предусмотренным пунктом 8.3. настоящего Договора, в соответствии с решением общего собрания акционеров о досрочном прекращении полномочий члена совета директоров.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 Основания расторжения договора: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8.3.1. невыполнение обязанностей, придусмотренных пунктом 3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8.3.2. причинение существенных убытков Обществу;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8.3.3. отсутствие по неуважительным причинам на более 2-х заседаниях Совета директоров;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8.3.4. по состоянию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8.3.5. по собственному желанию.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8.4. Датой прекращения действия настоящего Договора является дата принятия решения общего собрания акционеров об избрании нового независимого директора - члена совета директоров. </w:t>
      </w:r>
    </w:p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Заключительные положения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9.1. Настоящий Договор заключен в двух экземплярах на государственном, русском и при необходимости на английском языках, по одному для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9.2. В случае повторного избрания Исполнителя членом совета директоров, Общество заключает с ним новый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вопросы, не урегулированные настоящим Договором, регулируются нормативными правовыми актами Республики Казахстан, уставом и внутренними документами Общества. </w:t>
      </w:r>
    </w:p>
    <w:bookmarkStart w:name="z7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Реквизиты и подписи Сторон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Общество:                      Исполнитель: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Наименование:_______________      Фамилия, имя, отчество: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нахождения: ________________      Паспорт: серия _____ 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Банковские                        Домашний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реквизиты __________________      адрес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должность, Ф.И.О.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лица) </w:t>
      </w:r>
    </w:p>
    <w:bookmarkStart w:name="z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конкурсного отбора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директоров - членов советов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директоров акционерных обществ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(институтов развития)       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              Список кандидатов на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    независимых директоров - членов советов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директоров акционерных обществ (институтов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развития), зачисленных в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должности)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513"/>
        <w:gridCol w:w="2433"/>
        <w:gridCol w:w="2573"/>
        <w:gridCol w:w="2993"/>
        <w:gridCol w:w="1613"/>
      </w:tblGrid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развития, наименование должности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образованию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какого времени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должности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конкурсной комиссии:  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конкурсной комиссии: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конкурсной комиссии   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 200_г.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