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b3f0" w14:textId="a85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21 октября 2004 года N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февраля 2006 года N 69. Зарегистрирован в Министерстве юстиции Республики Казахстан 13 марта 2006 года N 4118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воспитательной работы с осужденными, отбывающими наказание в исправительных учреждениях Республики Казахстан, руководствуясь подпунктом 3)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"Об органах юстиции",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21 октября 2004 года N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 (зарегистрированный в Реестре государственной регистрации нормативных правовых актов за N 3228),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об организации воспитательной работы с осужденными в исправительных учреждениях Министерства юстиции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"110-1. Комиссия ИУ при ходатайстве осужденного о помиловании выражает свое мнение по существу данного ходатайства.".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Генерального прокурора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20 февраля 2006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