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3c17" w14:textId="e5f3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
от 14 декабря 2004 года N 447 "Об утверждении Правил открытия, ведения 
и закрытия счетов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февраля 2006
года N 67. Зарегистрирован в Министерстве юстиции Республики Казахстан
13 марта 2006 года N 4119. Утратило силу - приказом Министра финансов Республики Казахстан от 2 апреля 2007 года N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финансов Республики Казахстан от 28 февраля 2006 года N 67 утратило силу - приказом Министра финансов Республики Казахстан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14 декабря 2004 года N 447 "Об утверждении Правил открытия, ведения и закрытия счетов государственных учреждений" (зарегистрированный в Реестре государственной регистрации нормативных правовых актов за N 3333, опубликованный в Бюллетене нормативных правовых актов центральных исполнительных и иных государственных органов Республики Казахстан, август 2005 г., N 17, ст. 135)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открытия, ведения и закрытия счетов государственных учреждений,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предложении пункта 23 слова ", кроме лиц, подписывающих договоры и акты выполненных работ"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(Шаженова Д.М.)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