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e5dd" w14:textId="89de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16 марта 2004 года N 213 "Об утверждении Правил организации и проведения единого национального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февраля 2006 года N 89. Зарегистрирован в Министерстве юстиции Республики Казахстан 27 марта 2006 года N 4134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 единого национального тестирования,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16 марта 2004 года N 213 "Об утверждении Правил организации и проведения единого национального тестирования" (зарегистрированный в Реестре государственной регистрации нормативных правовых актов N 2804, опубликованный в Бюллетене нормативных правовых актов центральных исполнительных и иных государственных органов Республики Казахстан, 2004 год, N 21-24, ст. 926, с изменениями и дополнениями, внесенными приказами и.о. Министра образования и науки Республики Казахстан от 29 апреля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N 2837, опубликованным в Бюллетене нормативных правовых актов Республики Казахстан, 2004 год, N 21-24, ст. 928, и Министра образования и науки Республики Казахстан от 29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1057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за N 3345, опубликованным в Бюллетене нормативных правовых актов Республики Казахстан, 2005 год, N 9-13, ст. 52)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единого национального тестирования,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устанавливают порядок организации и проведения единого национального тестирования обучающихся организаций среднего общего образования текущего года, освоивших образовательную программу среднего общего образования (далее - выпускники).";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"организаций среднего общего образования (далее - выпускников)"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ЕНТ проводится на базе пунктов проведения тестирования (далее - ПП ЕНТ).";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"пункте проведения ЕНТ (далее - ПП ЕНТ)" заменить сокращением слов "ПП ЕНТ";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5, 6 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ГК в своей работе руководствуется настоящими Правилами, Правилами проведения текущего контроля успеваемости, промежуточной и итоговой государственной аттестации обучающихся, утвержденными приказом и.о. Министра образования и науки Республики Казахстан от 20 ноября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за N 3298 (далее - Правилами итоговой аттестации), а также приказами Министра образования и науки Республики Казахстан от 25 марта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247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Типовых правил приема в высшие учебные заведения Республики Казахстан", зарегистрированным в Реестре государственной регистрации нормативных правовых актов за N 1118, и от 15 апреля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Типовых правил приема на обучение в средние профессиональные учебные заведения Республики Казахстан", зарегистрированным в Реестре государственной регистрации нормативных правовых актов за N 3627 (далее - Типовые правила приема) и другими нормативными правовыми актами центрального исполнительного органа в области образования (далее - Министерство).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состав ГК входят представители маслихатов и акиматов, ректоры вузов, директор областного (городов республиканского значения) департамента образования (далее - директор департамента образования), заведующий районным (городским) отделом образования, представители правоохранительных органов, общественных организаций, в том числе, молодежных и студенческих, средств массовой информации, а также секретарь, назначаемый из числа квалифицированных работников организаций образования, департаментов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Председателем ГК назначается руководитель организации, на базе которой создан ПП ЕНТ (ректор вуза, директор департамента образования, заведующий районным отделом образования), либо представитель акимата.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ГК утверждается приказом Министра образования и науки Республики Казахстан (далее - Министр) на период проведения ЕНТ по представлению вузов и департаментов образования за два месяца до начала ЕНТ.";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13 и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К сдаче ЕНТ допускаются на добровольной основе все выпускники организаций образования текущего года, освоившие образовательную программу среднего общего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выпускников, желающих в текущем учебном году поступать в вузы, колледжи Республики Казахстан, претендентов на получение аттестата о среднем общем образовании "Алтын белгi", аттестата о среднем общем образовании с отличием, призеров научных соревнований школьников и республиканских олимпиад по общеобразовательным предметам текущего года сдача ЕНТ обязательна.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Выпускники, не пожелавшие участвовать в ЕНТ, сдают итоговую государственную аттестацию за курс средней школы в соответствии с Правилами итоговой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Итоговая государственная аттестация выпускников средних общеобразовательных организаций образования, обучавшихся по линии международного обмена школьников за рубежом и не принявших участие в ЕНТ, выпускников средних общеобразовательных учебных заведений с узбекским, уйгурским и таджикским языками обучения, выпускников республиканских музыкальных школ-интернатов проводится в соответствии с Правилами итоговой аттестации. Такие выпускники имеют право поступления в вузы и колледжи республики в соответствии с Типовыми правилами приема.";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15 слова ", который является профильным для поступления на ту или иную специальность" заменить словами "в соответствии с Типовыми правилами приема";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В целях обеспечения соблюдения единых требований и разрешения спорных вопросов при оценке тестовых заданий, защиты прав участников ЕНТ на период проведения тестирования создаются республиканская комиссия по рассмотрению апелляции (далее - республиканская комиссия) и в каждом ПП ЕНТ - апелляционная комиссия.";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22-1, 22-2, 22-3, 22-4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"22-1. Председатель и состав республиканской комиссии утверждаются приказом 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22-2. Республиканская комиссия рассматривает обоснованность предложений о добавлении баллов выпускнику апелляционными комиссиями и принимает окончательное решение.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22-3. В целях выполнения своих функций республиканская комиссия вправе запрашивать и получать у апелляционных комиссий необходимые документы и сведения, в том числе бланки ответов выпускников, сведения о соблюдении технологии 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22-4. Решение республиканской комиссии принимается большинством голосов от общего числа членов комиссии. При равенстве голосов голос председателя является решающим. Работа республиканской комиссии оформляется протоколами, которые подписываются председателем и всеми членами комиссии.";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Апелляционная комиссия принимает и рассматривает заявления от участников тестирования, вносит предложение в республиканскую комиссию о добавлении баллов выпускнику и информирует его об итогах апелляции.";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28 после слова "заседаний" дополнить словами "республиканской комиссии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Правилам изложить в редакции согласно 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надзору и аттестации в сфере образования и науки Республики Казахстан (Б. Абдрасилов) обеспечить государственную регистрацию настоящего приказа в Министерстве юстиции Республики Казахстан с последующим опубликованием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А. Абдымомунова.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2006 года N 89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единого национального тестирования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        Шкала перевода баллов сертификата 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в оценки аттестата о среднем общем образовании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433"/>
        <w:gridCol w:w="2573"/>
        <w:gridCol w:w="2573"/>
        <w:gridCol w:w="1833"/>
        <w:gridCol w:w="195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(неудовлет-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(хорошо)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(отлично)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