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5518" w14:textId="46255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регулированию естественных монополий и защите конкуренции от 19 марта 2003 года N 82-ОД "Об утверждении Правил утверждения тарифов (цен, ставок сборов) и тарифных смет на регулируемые услуги (товары, работы) субъектов естественных монополий"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7 марта 2006 года N 66-ОД. Зарегистрирован в Министерстве юстиции Республики Казахстан 28 марта 2006 года N 4136. Утратил силу приказом Председателя Агентства Республики Казахстан по регулированию естественных монополий от 19 июля 2013 года № 215-ОД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Агентства РК по регулированию естественных монополий от 19.07.2013 </w:t>
      </w:r>
      <w:r>
        <w:rPr>
          <w:rFonts w:ascii="Times New Roman"/>
          <w:b w:val="false"/>
          <w:i w:val="false"/>
          <w:color w:val="ff0000"/>
          <w:sz w:val="28"/>
        </w:rPr>
        <w:t>№ 215-ОД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14-1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естественных монополиях",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 Председателя Агентства Республики Казахстан по регулированию естественных монополий и защите конкуренции от 19 марта 2003 года N 82-ОД "Об утверждении Правил утверждения тарифов (цен, ставок сборов) и тарифных смет на регулируемые услуги (товары, работы) субъектов естественных монополий" (зарегистрированный в Реестре государственной регистрации нормативных правовых актов Республики Казахстан за N 2256, опубликованный 17 мая 2003 года в "Официальной газете", внесены изменения приказом Председателя Агентства Республики Казахстан по регулированию естественных монополий и защите конкуренции от 9 октября 2003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253-ОД </w:t>
      </w:r>
      <w:r>
        <w:rPr>
          <w:rFonts w:ascii="Times New Roman"/>
          <w:b w:val="false"/>
          <w:i w:val="false"/>
          <w:color w:val="000000"/>
          <w:sz w:val="28"/>
        </w:rPr>
        <w:t>, приказом Председателя Агентства Республики Казахстан по регулированию естественных монополий и защите конкуренции от 14 ноября 2003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269-ОД </w:t>
      </w:r>
      <w:r>
        <w:rPr>
          <w:rFonts w:ascii="Times New Roman"/>
          <w:b w:val="false"/>
          <w:i w:val="false"/>
          <w:color w:val="000000"/>
          <w:sz w:val="28"/>
        </w:rPr>
        <w:t>, приказом и.о. Председателя Агентства Республики Казахстан по регулированию естественных монополий и защите конкуренции от 19 июля 2004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322-ОД </w:t>
      </w:r>
      <w:r>
        <w:rPr>
          <w:rFonts w:ascii="Times New Roman"/>
          <w:b w:val="false"/>
          <w:i w:val="false"/>
          <w:color w:val="000000"/>
          <w:sz w:val="28"/>
        </w:rPr>
        <w:t>, приказом Председателя Агентства Республики Казахстан по регулированию естественных монополий от 14 декабря 2004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493-ОД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приказом Председателя Агентства Республики Казахстан по регулированию естественных монополий от 29 марта 2005 года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N 108-ОД 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утверждения тарифов (цен, ставок сборов) и тарифных смет на регулируемые услуги (товары, работы) субъектов естественных монополий,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компетентный орган - отраслевое министерство и (или) ведомство, а для субъектов естественных монополий, оказывающих регулируемые услуги водохозяйственной и (или) канализационной систем - местные исполнительные органы;";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слова "ежегодно и (или) на среднесрочный или долгосрочный период"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после слов "(цен, ставок сборов)" дополнить словами ", а также при рассмотрении отчета об исполнении тарифной сметы,";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Изменение тарифов (цен, ставок сборов) на регулируемые услуги (товары, работы) субъекта естественной монополии может производиться не чаще одного раза в двенадцать месяцев, за исключением случаев, предусмотренных законодательством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"6-1. Уполномоченный орган инициирует изменение тарифа (цен, ставок сборов) на регулируемые услуги (товары, работы) субъектов естественных монополий или их предельных уровней и тарифных смет субъектов естественных монополий на основании заключения по результатам проверок информации о тарифах и тарифных сметах.";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слова "за шестьдесят" заменить словами "не позднее, чем за девяносто";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после слова "нормативные" дополнить словом "технические";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"годовые технические и технологические нормы;";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24) дополнить словами "по форме, указанной в приложениях 2-27 и 29 к настоящим Правилам;";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25) и 26)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"25) информацию об использовании чистого дохода от регулируемых услуг (товаров, работ);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информацию об использовании амортизационных отчислений.";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8-1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цифру "9"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дополнить словами ", за исключением случаев обращения субъекта естественной монополии с заявкой на утверждение инвестиционного тарифа";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предоставление документов, содержащих недостоверную информацию.";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"11-1. При отказе в принятии заявки к рассмотрению по указанным причинам субъект естественной монополии может обратиться в уполномоченный орган с заявкой не ранее чем за тридцать дней с момента отказа.";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"услуги" заменить словами "регулируемые услуги";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"45" заменить словами "пятидесяти пяти";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"естественной монополии" заменить словами "естественных монополий";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"финансовую, и при необходимости, техническую"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"естественной монополии" заменить словами "естественных монополий";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17-1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"17-1. При принятии решения об утверждении новых тарифов (цен, ставок сборов) уполномоченным органом одновременно утверждается тарифная смета по форме, указанной в приложениях 2-27 и 29 к настоящим Правилам.";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19 цифры "15" заменить словами "тридцати пяти";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"20. Введение в действие новых тарифов (цен, ставок сборов) и тарифных смет, инвестиционных тарифов (цен, ставок сборов) осуществляется с первого числа второго месяца, следующего за месяцем утверждения тарифов (цен, ставок сборов).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в действие тарифов (цен, ставок сборов), утвержденных по инициативе уполномоченного органа, осуществляется в порядке, указанном в части первой настоящего пункта.";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21 цифры "10" заменить словом "тридцать";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"21-1. Субъект естественной монополии в течение пяти рабочих дней представляет в уполномоченный орган информацию о факте уведомления потребителей.";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22 слова "через два квартала" заменить словами "с первого числа третьего месяца, следующего за месяцем утверждения тарифов (цен, ставок сборов).";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главы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Утверждение тарифной сметы с учетом корректировок";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25-1, 25-2 и 26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27, 28 и 29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"27. Субъект естественной монополии не позднее чем за 60 календарных дней до конца текущего года вправе обратиться в уполномоченный орган с предложением о корректировке тарифной сметы.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с предложением о корректировке тарифной сметы субъект естественной монополии представляет в уполномоченный орган проект тарифной сметы с учетом корректировок и материалы, обосновывающие внесение корректировок в утвержденную тарифную смету.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Прилагаемые к тарифной смете материалы должны подписываться первым руководителем субъекта естественной монополии, либо лицом исполняющим его обязанности, а финансовые документы - руководителем и главным бухгалтером.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Уполномоченный орган рассматривает документы по корректировке тарифной сметы в течение 30 дней с момента представления.";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26) пункта 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5 и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Прибыль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капитальный ремонт, приводящий к увеличению стоимости основных фондов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затраты, осуществляемые за счет прибыли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прибыль в составе тарифа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тарифный доход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совокупный доход (убыток) после налогообложения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дивидендов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Тариф (цена, ставка сбора) без НДС";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"Справочно:"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слово "Средняя" заменить словом "Среднемесячная";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7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Расходы, не учитываемые при формировании тарифа (цены, ставки сборов)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на социальную сферу***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потери от недостачи и порчи товарно-материальных запасов***";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приложениях 2-27, 29 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наименованиях таблиц слова "на _____ год"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"Справочно:"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16 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"Наименование показателей" строки, порядковый номер 1.2., слово "Топливо" заменить словами "Прочие материальные затраты";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8.7,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"8.7. Прочие расходы";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11,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"**" к приложению 24 к указанным Правилам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"** - предоставляется по регулируемым услугам, подлежащим государственному регулированию в соответствии с законодательством Республики Казахстан о естественных монополиях";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приложениях 25 и 26 к указанным Правилам в графе 4 слова "для иностранных авиакомпаний" заменить словами "для иностранных авиакомпаний, осуществляющих международные воздушные перевозки, за исключением пролета через воздушное пространство Республики Казахстан без осуществления или с осуществлением посадки на территории Республики Казахстан в некоммерческих целях";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"**" к приложению 27 к указанным Правилам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"** - предоставляется отдельно по каждому виду оказываемых услуг, подлежащим государственному регулированию в соответствии с законодательством о естественных монополиях.".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и контролю в сфере трубопроводных и водоканализационных систем Агентства Республики Казахстан по регулированию естественных монополий (Аскарова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порядке его официальное опубликование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монополий, местных исполнительных органов областей (города республиканского значения, столицы).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Нефедова А.П.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