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0963" w14:textId="6790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29 октября 2005 года N 384 "Об утверждении перечня рейтинговых агентств и условиях определения рейтинга для перестраховочной организации - нерезидента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57. Зарегистрировано в Министерстве юстиции Республики Казахстан 28 марта 2006 года N 4140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деятельности по перестрахованию страховых (перестраховочных) организаций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29 октября 2005 года N 384 "Об утверждении перечня рейтинговых агентств и условиях определения рейтинга для перестраховочной организации - нерезидента Республики Казахстан" (зарегистрированное в Реестре государственной регистрации нормативных правовых актов под N 3959)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слово "апреля" заменить словом "июня".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введения в действие настоящего постановления довести его до сведения заинтересованных подразделений Агентства, Объединения юридических лиц в форме ассоциации "Ассоциация финансистов Казахстана", страховых (перестраховочных) организаций.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