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7792" w14:textId="5087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16 марта 2006 года N 73-ОД. Зарегистрирован в Министерстве юстиции Республики Казахстан 28 марта 2006 года N 4143. Утратил силу приказом Председателя Агентства Республики Казахстан по регулированию естественных монополий от 28 марта 2014 года № 64-ОД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28.03.2014 </w:t>
      </w:r>
      <w:r>
        <w:rPr>
          <w:rFonts w:ascii="Times New Roman"/>
          <w:b w:val="false"/>
          <w:i w:val="false"/>
          <w:color w:val="ff0000"/>
          <w:sz w:val="28"/>
        </w:rPr>
        <w:t>№ 64-ОД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законодательства Республики Казахстан о естественных монополиях,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естественных монополий" (зарегистрированный в Реестре государственной регистрации нормативных правовых актов Республики Казахстан 21 марта 2003 года под N 2217, опубликованный в газете "Официальная газета" 17 мая 2003 года N 20, внесены изменения и дополнения приказом Председателя Агентства Республики Казахстан по регулированию естественных монополий от 8 декабря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476-ОД </w:t>
      </w:r>
      <w:r>
        <w:rPr>
          <w:rFonts w:ascii="Times New Roman"/>
          <w:b w:val="false"/>
          <w:i w:val="false"/>
          <w:color w:val="000000"/>
          <w:sz w:val="28"/>
        </w:rPr>
        <w:t>, приказом Председателя Агентства Республики Казахстан по регулированию естественных монополий от 28 февраля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63-ОД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включения и исключения из Государственного регистра субъектов естественных монополий,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слова "с указанием их полных реквизитов и конкретных видов предоставляемых регулируемых услуг (товаров, работ)"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этом, уполномоченный орган запрашивает необходимые документы, из перечня документов, предусмотренных пунктом 11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подпунктами 10) и 11)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бухгалтерский баланс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отчет о результатах финансово-хозяйственной деятельности с расшифровкой доходов и расходов по основной и неосновной деятельности, подписанные руководителем, главным бухгалтером и скрепленные печатью.";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3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Агентства Республики Казахстан по регулированию естественных монополий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Орумбаева А.С.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