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23e9" w14:textId="9512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Председателя Агентства Республики Казахстан по регулированию естественных монополий от 1 июня 2005 года N 183-ОД "Об отчетности местных исполнительных органов областей (города республиканского значения, столицы) о деятельности субъектов естественных монополий, включенных в местные разделы Государственного регистра субъектов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17 марта 2006 года N 76-ОД. Зарегистрирован в Министерстве юстиции Республики Казахстан 28 марта 2006 года N 4147. Утратил силу приказом Председателя Агентства РК по регулированию естественных монополий от 17 июля 2006 года N 174-ОД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         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 Председателя Агентства РК по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 регулированию естественных монополий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 от 17 июля 2006 года N 174-ОД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"В соответствии с пунктом 1 статьи 27 Закона Республики Казахстан "О нормативных правовых актах" и Законом Республики Казахстан от 5 июля 2006 года "О внесении изменений и дополнений в некоторые законодательные акты Республики Казахстан по вопросам естественных монополий", ПРИКАЗЫВАЮ: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2) приказ Председателя Агентства Республики Казахстан по регулированию естественных монополий от 17 марта 2006 года N 76-ОД "О внесении дополнений и изменения в приказ Председателя Агентства Республики Казахстан по регулированию естественных монополий от 1 июня 2005 года N 183-ОД "Об отчетности местных исполнительных органов областей (города республиканского значения, столицы) о деятельности субъектов естественных монополий, включенных в местные разделы Государственного регистра субъектов естественных монополий"...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Председатель".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естественных монополиях",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регулированию естественных монополий от 1 июня 2005 года N 183-ОД "Об отчетности местных исполнительных органов областей (города республиканского значения, столицы) о деятельности субъектов естественных монополий, включенных в местные разделы Государственного регистра субъектов естественных монополий" (зарегистрированный в Реестре государственной регистрации нормативных правовых актов за N 3724, опубликованный 10 декабря 2005 года в "Официальной газете")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"информацию по исковой работе, согласно приложению 11 к настоящему приказу.";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приказу дополнить строкой, порядковый номер 10,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Информация по   ежеквартально    уполномоченный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исковой работе      (не позднее     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(приложение 11 к    5 числа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данному приказу)    месяца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следующего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отчетным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кварталом)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10 к указанному приказу изложить в редакции,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 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11 в редакции,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 к 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и анализа Агентства Республики Казахстан по регулированию естественных монополий (Есиркепов Е.О.):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государственную регистрацию настоящего приказа в Министерстве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обеспечить в установленном законодательством порядке его официальное опубликование в средствах массой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государственной регистрации настоящего приказа в Министерстве юстиции Республики Казахстан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местных исполнительных органов областей (города республиканского значения, столицы).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регулированию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естественных монополий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2006 года N 76-ОД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регулированию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естественных монополий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2005 года N 183-ОД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Сведения о нарушениях законодательства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о естественных монополиях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873"/>
        <w:gridCol w:w="1673"/>
        <w:gridCol w:w="1533"/>
        <w:gridCol w:w="1633"/>
        <w:gridCol w:w="1833"/>
        <w:gridCol w:w="2233"/>
        <w:gridCol w:w="101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КоАП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полиях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имеется)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регулированию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естественных монополий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2006 года N 76-ОД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регулированию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естественных монополий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2005 года N 183-ОД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Информация по исковой работе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353"/>
        <w:gridCol w:w="1833"/>
        <w:gridCol w:w="2133"/>
        <w:gridCol w:w="2673"/>
        <w:gridCol w:w="2433"/>
      </w:tblGrid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Истец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Ответчик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