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d62a" w14:textId="1e2d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1 марта 2004 года N 12 "Об утверждении Инструкции о представлении, регистрации и ведении информационных учетных документов всех проверок деятельности хозяйствующих субъектов"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 марта 2006 года № 13. Зарегистрирован в Министерстве юстиции Республики Казахстан 31 марта 2006 года № 4155. Утратил силу приказом Генерального прокурора Республики Казахстан от 14 ноября 2007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14.11.2007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дальнейшего совершенствования учета проверок деятельности хозяйствующих субъектов, руководствуясь подпунктом 4-1)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Прокуратуре",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Генерального Прокурора Республики Казахстан от 1 марта 2004 года N 12 "Об утверждении Инструкции о представлении, регистрации и ведении информационных учетных документов всех проверок деятельности хозяйствующих субъектов" (зарегистрирован в Реестре государственной регистрации нормативных правовых актов Республики Казахстан за N 2744, опубликован в бюллетене нормативных правовых актов Республики Казахстан, 2004 года, N 13-16, статьи 916 с изменениями и дополнениями, внесенными приказом Генерального Прокурора Республики Казахстан от 14 декабря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"о представлении, регистрации и ведении информационных учетных документов всех" заменить словами "по учету";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предоставлении, регистрации и ведении информационных учетных документов всех проверок деятельности хозяйствующих субъектов,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правого верхнего угла первого листа слова "о представлении, регистрации и ведении информационных учетных документов всех" заменить словами "по учету";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"о представлении, регистрации и ведении информационных учетных документов всех" заменить словами "по учету";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отсутствия военных или транспортных подразделений Уполномоченного органа и прокуратур, регистрация акта о назначении проверки и информационных учетных документов может быть осуществлена в соответствующем территориальном Уполномоченном органе, с последующей передачей в день регистрации либо на следующий день в соответствующее военное или транспортное подразделение Уполномоченного органа.";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"Объектами данного учета являются физические и юридические лица, зарегистрированные в установленном порядке в органах юстиции и (или) состоящие на учете в налоговом органе.";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", за исключением мероприятий по отбору проб и образцов для исследования, контрольным закупкам"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после слов "возбужденных уголовных дел," дополнить словами "дознания, предварительного следствия, прокурорского надзора,";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седьмой,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контрольно-пропускных пунктах, пунктах и постах;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пересечении Государственной границы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девятый, десятый, одиннадцатый, двенадцатый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"документ" заменить на слова "правовой акт";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"кратность проверки - количество проверок, проведенных по одному и тому же вопросу у одного хозяйствующего субъекта в течение законодательно определенного периода.";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абзацем первым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На основании одного акта о назначении проверки может проводиться одна проверка хозяйствующего субъекта, за исключением рейдовых проверок.";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изменений состава лиц участвующих в проверке, незамедлительно составляется  дополнительный акт, который регистрируется в уполномоченном органе.";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Началом проведения проверки является момент вручения акта о назначении проверки. По завершении проверки составляется акт о ее результатах, не позднее срока указанного в акте о назначении проверки. Сроком завершения рейдовой проверки, считается дата окончания рейда.";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фамилии и инициалы должностных лиц, осуществляющих проверку;";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перед словом "наименование" дополнить словом "полное";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знак препинания ";" заменить на знак препинания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первый,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Сотрудник уполномоченного органа, получив информационные учетные документы, не позднее трех часов с момента представления акта на регистрацию, вносит соответствующую запись в Журнал регистрации актов о назначении проверок деятельности хозяйствующих субъектов согласно приложению 2 к Инструкции (далее - Журнал), после чего проверяет полноту заполнения карточки ф.1-П и акта о назначении проверки. Одновременно проверяет своевременность представленных для регистрации информационных учетных документов, соблюдение контролирующим органом принципа территориальности при назначении проверки деятельности хозяйствующего субъекта, а также вопросы соблюдения контролирующими органами при назначении проверки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оснований для отказа в регистрации, сотрудником уполномоченного органа в акте о назначении проверки, ставится штамп о регистрации акта о назначении проверки согласно приложению 3 к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если окончание срока совпадает с выходным или праздничным днем, то срок определяется на следующий за ним рабочий день.";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17 после слов "назначении проверки" дополнить словами "и его копии";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несоблюдение временных интервалов по отношению к предшествующим проверкам при назначении плановых проверок;";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отсутствие сведений об извещении хозяйствующего©субъекта о проведении плановой проверки;";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3) после слов "его обязанности" дополнить словами "либо лица назначенного ответственным";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если в акте о назначении проверки срок проведения проверки превышает сроки, установленные законодательными актами Республики Казахстан, либо указанные сроки истекли;";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после слова "деятельности" дополнить словом "хозяйствующих";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"малого" исключить, после слов "их территориальными органами" дополнить словами "либо местным исполнительным органом, обладающим контрольными и надзорными функциями по одному и тому же вопросу и периоду";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знак препинания "." заменить на знак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подпункта 6) дополнить подпунктами 7), 8), 9), 10), 11), 12), 13), 14), 15), 16), 17)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назначение проверки деятельности одного и того же хозяйствующего субъекта, по одному и тому же вопросу и периоду территориальными государственными органами, если в отношении него, ранее проводилась проверка центральными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назначение государственным органом проверки деятельности хозяйствующего субъекта, если по данному вопросу и периоду уже проводилась проверка этим же или иным государственным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назначение контрольной проверки, если предшествующей проверкой не были выявлены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отсутствие в акте о назначении проверки сведений, предусмотренных пунктом 11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отсутствие письменных подтверждений основания назначения проверки (план, запрос, поручение, заявление, жалоба, обращение, Книга учета обращений по телефонам доверия, основного акта при назначении встречной проверки), а также списка подвергаемых рейдовой проверке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отсутствие в плане представленном контролирующим органом (согласно пункту 28 настоящей Инструкции), назначенной плановой проверки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случае поручения проведения проверки лицам, не имеющим на то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продление сроков проверки, свыше срока установленного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если период назначенной проверки, выходит за рамки промежутка времени, указанного в заявлении и сообщении о совершенных либо готовящихся преступлениях, а также в поручении, запросе, обращении, заявлении, жалобе и иной информации о нарушениях прав и законных интересов физических, юридических лиц 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указание в акте о назначении проверки нескольких хозяйствующих субъектов, подвергаемых проверке;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назначение органами Агентства по борьбе с экономической и коррупционной преступностью Республики Казахстан проверок финансово-хозяйственной деятельности хозяйствующего субъекта.";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22, 23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"назначении проверки" дополнить словами ", карточка ф. 1-П на один из проверяемые хозяйствующих субъектов", слова "расположенных на проверяемой территории"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"Список подвергаемых проверке хозяйствующих субъектов представляется в двух экземплярах. На списках проставляется штамп о регистрации. Копия списка остается в Уполномоченном органе. Список должен содержать сведения о наименовании и местонахождении подвергаемых проверке хозяйствующих субъектов.";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"Уполномоченный орган" дополнить словами "не позднее даты завершения, указанной в акте о ее назначении.";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"номер и дата регистрации акта о назначении проверки," дополнить словами "полное наименование местонахождение хозяйствующего субъекта, РНН,";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"Уведомление" дополнить словами "подписывается лицом, назначившим проверку,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29 после слов "обязан выставить" дополнить словом "информационные";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 слова "либо при возвращении документов на дополнительное оформление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препинания ";" заменить на знак препинания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вторым,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пункте 10.1. указывается снята с учета не проведенная проверка, путем кодировки: 1 - да, 2 -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 10.2. вносятся основания отказа в регистрации акта о назначении проверки;";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7) знак препинания ";" заменить на знак препинания ".",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пункте 7.2. указывается длительность проверки;";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дополнить абзацами вторым, третьим, четвертым, пятым, шестым,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пункте 8.1. указывается кому причинен ущерб, путем кодировки: 1 - государству, 2 - хозяйствующему субъекту, 3 - физическому или юридическому лицу и сумма причиненного ущерба в тысячах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8.2. указывается возмещен ли ущерб, выявленный в ходе проверки и сумма причиненного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8.3. указывается чьи права защищены.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8.4. указывается в отношении кого контролирующим органом, возбуждалось административное производство.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8.5. указываются сведения о направлении материалов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8.6. указывается возбуждено контролирующим органом уголовное дело;";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подпункта 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"проверки" дополнить словами "приостановлена деятельность - 1, запрещена - 2.";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пункте 9.1. указывается кем прекращена проверка, до ее завершения: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контролирующим органом - 1, судом - 2, прокурором - 3.";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пункте 10.1. Ф.И.О., подпись сотрудника, заполнившего талон-приложение;";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слова ", 3 - акты о назначении проверки, возвращенные на дополнительное оформление"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строка 7 отражает общее количество выявленных незаконных проверок, проведенных без регистрации либо без вынесения акта о назначении проверок из числа назначенных в отчетном периоде, из них выявленные органами прокуратуры отражаются в строке 8, уполномоченным органом - в строке 9;";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после слова "количество" дополнить словом "незаконных", после слова "регистрации" слова "актов о назначении проверок"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10) цифры "17 - 20" заменить на цифры "17 - 30";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цифру "18" заменить на цифру "25";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"Ф.1-П Карточка учета проверок деятельности хозяйствующих субъектов" к указанной Инструкции, изложить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указанной Инструкции, изложить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правого верхнего угла приложений 3, 4 и 5 к указанной Инструкции слова "о представлении, регистрации и ведении информационных учетных документов всех" заменить словами "по учету";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"Талон-приложение к карточке учета проверок деятельности хозяйствующих субъектов Ф.1-П", к указанной Инструкции, изложить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7 "Отчет формы N 1-П "О регистрации актов о назначении проверок деятельности хозяйствующих субъектов", к указанной Инструкции, изложить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(Ким Г.В.) настоящий приказ направить: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Министерство юстиции Республики Казахстан на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всем заинтересованным государственным органам, Главному военному прокурору, прокурорам городов Астана, Алматы, областей и приравненным к ним, начальникам территориальных органов Комитета по правовой статистике и специальным учетам Генеральной прокуратуры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Генерального Прокурора Республики Казахстан - Председателя Комитета по правовой статистике и специальным учетам (Ким Г.В.).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2006 г. N 13         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учету проверок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хозяйствующих субъектов,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Генерального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2004 года N 12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Ф.1-П Карточка учета проверок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хозяйствующих субъектов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8"/>
        <w:gridCol w:w="4582"/>
      </w:tblGrid>
      <w:tr>
        <w:trPr>
          <w:trHeight w:val="2325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   Наименование 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 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Наименование контролирующего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   назначившего проверку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Республиканский - 1, областной - 2,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городской - 3, районный - 4.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(нужное подчеркнуть) 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/_/_/_/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/_/ </w:t>
            </w:r>
          </w:p>
        </w:tc>
      </w:tr>
      <w:tr>
        <w:trPr>
          <w:trHeight w:val="540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Наименование физического или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лица (филиала или представительства)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Наименование объекта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(местонахождение: район, населенный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пункт, улица, дом, квартира)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Сфера малого предпринимательства: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1 - да, 2 - нет, (подчеркнуть)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4.3. в т.ч. субъекта микробизнеса из 4.2.: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1 - да, 2 - нет (подчеркнуть).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4.4. РНН 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 Вид предпринимательской (хозяйственной)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деятельности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Вид проверки: 1 - плановая, 2 -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внеплановая, из них: 3 - встречная,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4 - по обращению, 5 - совместная,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6 - рейдовая.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Вопрос проверки 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(соблюдение норм НПА, обязательные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требования которые подлежат проверке)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Проверяемый период с ___ ______200_г.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 ___________200__г.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 Номер акта проверяющего органа,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его вынесения. N____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"____"____________200___г.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 Фамилия, должность, подпись лица (лиц),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осуществляющего проверку 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Сроки проверки: с "___"_______200__г.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по "___"______200__г. 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4.4. /_/_/_/_//_//_//_/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/_//_//_//_//_/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/_/_/_/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/_/,/_/,/_/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/_/_/_/_//_/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 /_/_/мес/_/_/год/_/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чис./_/_/мес/_/_/год/_/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 /_/_/мес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/_/_/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c чис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 /_/_/ год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чис /_/_/ мес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/_/_/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9.1. чис.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мес./_/_/ год./_/_/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9.2.чис./_/_/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мес./_/_/год./_/_/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9.3.чис./_/_/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/_/_/год.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10.2. /_/,/_/,/_/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чис.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/_/_/год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/_/_/_/_/_/ </w:t>
            </w:r>
          </w:p>
        </w:tc>
      </w:tr>
      <w:tr>
        <w:trPr>
          <w:trHeight w:val="540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Заполняется сотрудником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Уполномоченного органа 
9.1. Проверка продлена до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 "__" _______ 200__г.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9.2. Проверка приостановлена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 "__" _______ 200__г.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9.3. Дата возобновления проверки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 "___"____200__г.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10. Проверка не проводилась, (подчеркнуть):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10.1. Снята с учета не проведенная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проверка - 1;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10.2. Отказано в регистрации акта 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назначении проверки, из них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п.п._____ п.20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11. Незарегистрированная проверка,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выявлена органами: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1 - прокуратуры,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2 - УКПСиСУ, (подчеркнуть).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11.1. Из них, незаконная проверка,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проведенная без вынесения акта,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выявленная органами: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1 - прокуратуры, 2 - УКПСиСУ,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(подчеркнуть).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11.2. Проверка, проведенная без регистрации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акта о назначении проверки либо без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вынесения акта о назначении проверки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в предыдущие годы, выявленные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текущем году органами: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1 - прокуратуры, 2 - УКПСиСУ,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(подчеркнуть).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12. Дата поступления карточки в УКПСиСУ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"___"__________200__г.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13. Порядковый номер по журналу регистрации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УКПСиСУ N 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14. Фамилия, должность, подпись сотрудника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Уполномоченного органа, принявшего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карточку ф.1-П на регистрацию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 Прочие отметки ________________________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заполнении карточка является официальным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статистическим документом; лица, подписавшие ее, за внесение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заведомо ложных сведений несут ответственность в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хранения карточки 2 года.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2006 г. N 13         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учету проверок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хозяйствующих субъектов,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Генерального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2004 года N 12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Журнал регистрации актов о назначении проверок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деятельности хозяйствующих субъектов, карточек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ф.1-П и талонов-приложений к ним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693"/>
        <w:gridCol w:w="1553"/>
        <w:gridCol w:w="1673"/>
        <w:gridCol w:w="1533"/>
        <w:gridCol w:w="1513"/>
        <w:gridCol w:w="1113"/>
        <w:gridCol w:w="493"/>
        <w:gridCol w:w="129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(лиц),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(щих)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РНН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  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 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3053"/>
        <w:gridCol w:w="1793"/>
        <w:gridCol w:w="2453"/>
      </w:tblGrid>
      <w:tr>
        <w:trPr>
          <w:trHeight w:val="225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талона-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карточке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ф.1-П,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сдавшего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проводилась 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снято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акт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которого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отказано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2006 г. N 13         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учету проверок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хозяйствующих субъектов,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Генерального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2004 года N 12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Талон-приложение к карточке учета проверок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деятельности хозяйствующего субъекта Ф.1-П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0"/>
        <w:gridCol w:w="5030"/>
      </w:tblGrid>
      <w:tr>
        <w:trPr>
          <w:trHeight w:val="2325" w:hRule="atLeast"/>
        </w:trPr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   Наименование 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 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Наименование контролирующего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   назначившего проверку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Республиканский (1), областной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городской (3), районный (4)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(нужное подчеркнуть)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/_/_/_/_/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/_/ </w:t>
            </w:r>
          </w:p>
        </w:tc>
      </w:tr>
      <w:tr>
        <w:trPr>
          <w:trHeight w:val="5400" w:hRule="atLeast"/>
        </w:trPr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Наименование физического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юридического лица (филиала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представительства)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Наименование и местонахождение объекта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проверки 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(местонахождение: район, населенный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пункт, улица, дом, квартира)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РНН 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акта проверяющего органа, дата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вынесения. N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"___" _________________200___г.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Регистрационный номер и дата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журналу УКПСиСУ. N№__________________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"___" _________________200___г.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Дата начала проверки "___"_____ 200__г.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7.1. Дата завершения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"___" _________________200___г.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7.2. Длительность проверки _______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Результаты проверки (выявлены 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- 1, не выявлены  нарушения - 2):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 установлен ущерб в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государству (1), хозяйствующему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субъекту (2);  физическому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юридическому лицу (3)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 возмещен  ущерб в ходе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 - 1, нет - 2 в сумме ___________;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8.3. защищены права: физического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юридического лица (1);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хозяйствующего субъекта (2);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государства (3)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8.4. возбуждено контролирующим 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административное производство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ст. _______________________ КоАП РК;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 отношении хозяйствующего субъекта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(1); руководителя (2);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сотрудника (3)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 материалы проверки направлены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(наименование контролирующего органа)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 возбуждено контролирующим 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угол. дело по ч.__ст._____УК РК;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 ходе либо по результатам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деятельность хозяйствующего субъекта: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приостанавливалась - 1, запрещена - 2.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9.1. Проверка прекращена до завершения: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контролирующим органом (1), судом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прокурором (3).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Должность Ф.И.О., подпись лица (лиц),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осуществившего(ших) проверку,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служебного телефона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10.1. Ф.И.О., подпись лица, заполнившего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талон-приложение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Дата представления талона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"___" ___________ 200 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Должность Ф.И.О., подпись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принявшего талон-приложение,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служб. телефона ___________________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4.2. 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 /_/_/мес/_/_/год/_/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 /_/_/мес/_/_/год/_/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чис /_/_/мес/_/_/год/_/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 /_/_/мес/_/_/год/_/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 /_/  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8.4. 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 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чис /_/_/мес/_/_/год/_/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по заполнении талон является официальным статистическим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документом; лица, подписавшие его, за внесение заведомо ложных сведений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несут ответственность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хранения талона 2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2006 г. N 13         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  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учету проверок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хозяйствующих субъектов,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Генерального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2004 года N 12           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Отчет формы N 1-П "О регистрации актов о назначении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проверок деятельности хозяйствующих субъектов"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4573"/>
        <w:gridCol w:w="613"/>
        <w:gridCol w:w="393"/>
        <w:gridCol w:w="1373"/>
        <w:gridCol w:w="1453"/>
        <w:gridCol w:w="553"/>
        <w:gridCol w:w="1273"/>
        <w:gridCol w:w="87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незавершенных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 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периода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зарегистриро-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актов о назначении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подвергнутых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проверке хозяйствующих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(выставленные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карточки ф.1)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 (при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талона-приложения)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хозяйствующих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субъектов, подверг-х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проверке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более 2-х раз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назначенных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проверок, не проведенных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различным причинам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выявленных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незаконных проверок,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проведенных без 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либо без вынесения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 назначении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числа назначенных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периоде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прокуратуры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незаконных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проверок, проведенных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контрольными органами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вынесения акта (из строки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прокуратуры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проверок,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веденных без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о назначении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без вынесения актов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назначении проверок 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дыдущие годы, выявленные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прокуратуры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Уполномоченным органом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текущем году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прокуратуры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актов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назначении проверки,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отказано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1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2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3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4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5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6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7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8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9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10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11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12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13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14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15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16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п.п. 17 п.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453"/>
        <w:gridCol w:w="1273"/>
        <w:gridCol w:w="513"/>
        <w:gridCol w:w="1493"/>
        <w:gridCol w:w="1373"/>
        <w:gridCol w:w="1073"/>
        <w:gridCol w:w="1533"/>
        <w:gridCol w:w="1253"/>
      </w:tblGrid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(из гр.3)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253"/>
        <w:gridCol w:w="853"/>
        <w:gridCol w:w="393"/>
        <w:gridCol w:w="1313"/>
        <w:gridCol w:w="933"/>
        <w:gridCol w:w="393"/>
        <w:gridCol w:w="1253"/>
        <w:gridCol w:w="933"/>
        <w:gridCol w:w="413"/>
        <w:gridCol w:w="1293"/>
        <w:gridCol w:w="993"/>
      </w:tblGrid>
      <w:tr>
        <w:trPr>
          <w:trHeight w:val="45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(из гр.9)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