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10e0" w14:textId="7151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минимальных размерах уставного капитала организаций, осуществляющих отдельные виды банковских операций на основании лицензии уполномоченного государственного органа Республики Казахстан по регулированию и надзору финансового рынка и финансовых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февраля 2006 года № 54. Зарегистрировано в Министерстве юстиции Республики Казахстан 31 марта 2006 года № 4164. Утратило силу постановлением Правления Национального Банка Республики Казахстан от 26 марта 2012 года № 127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лицензирования и консолидированного надзора", а также регулирования финансового рынка и обеспечения финансовой устойчивости организаций, осуществляющих отдельные виды банковских операций на основании лицензии уполномоченного государственного органа Республики Казахстан по регулированию и надзору финансового рынка и финансовых организаций,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1. Установить минимальный размер уставного капитала: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7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Национального оператора почты - 1 (один) миллиард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7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ипотечных организаций: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даты введения в действие настоящего постановления - в соответствии с требованиями Закона Республики Казахстан "Об акционерных обществах";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29 декабря 2006 года - 100 (сто)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31 декабря 2007 года - 300 (триста)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31 декабря 2008 года - 800 (восемьсот)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7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организаций, осуществляющих банковские заемные операции, за исключением брокеров и (или) дилеров с правом ведения счетов клиентов в качестве номинального держателя, а также за исключением указанных в подпунктах 1)-2) настоящего пункта постановления, - с 1 апреля 2008 года - 300 (триста)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31 декабря 2008 года - 800 (восемьсот)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7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других организаций, осуществляющих иные виды банковских операций, - 5 (пять) миллионов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постановлением Правления Агентства РК по регулированию и надзору финансового рынка и финансовых организаций от 25 июня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его гос. регистрации в Министерстве юстиции РК); от 24.12.2007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апреля 2008 г.). 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настоящего постановления не распространяется на некоммерческие организации, формирование уставного капитала которых не предусмотрено законодательными актами Республики Казахстан. </w:t>
      </w:r>
    </w:p>
    <w:bookmarkEnd w:id="6"/>
    <w:bookmarkStart w:name="z7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Минимальный размер уставного капитала для брокеров и (или) дилеров с правом ведения счетов клиентов в качестве номинального держателя установлен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28 апреля 2008 года № 56 "Об утверждении Правил расчета пруденциальных нормативов для организаций, осуществляющих брокерскую и дилерскую деятельность с правом ведения счетов клиента в качестве номинального держателя и отдельные виды банковских операций и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организаций" (зарегистрированным в Реестре государственной регистрации нормативных правовых актов под № 5233).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2-1 дополнен постановлением Правления Агентства РК по регулированию и надзору финансового рынка и финансовых организаций от 25 июня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его гос. регистрации в Министерстве юстиции РК); в редакции постановления Правления Агентства РК по регулированию и надзору фин.рынка и фин.организаций от 29.03.2010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государственной регистрации в органах юстиции Республики Казахстан. 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надзора за субъектами страхового рынка и другими финансовыми организациями (Каримуллин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организаций, осуществляющих отдельные виды банковских операций. </w:t>
      </w:r>
    </w:p>
    <w:bookmarkEnd w:id="9"/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10"/>
    <w:bookmarkStart w:name="z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Досмукаметова К.М.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