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10ca" w14:textId="74a1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внедрении новых форм работ в деятельности государственных органов санитарно-эпидемиологической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марта 2006 года № 128. Зарегистрирован в Министерстве юстиции Республики Казахстан от 10 апреля 2006 года № 4182.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35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мероприятий по реализации Государственной программы реформирования и развития здравоохранения Республики Казахстан на 2005-2010 годы, утвержденного постановлением Правительства Республики Казахстан от 13 октября 2004 года N 1050, в целях внедрения форм работ, предусматривающих обучающие, стимулирующие меры безопасного производства товаров и услуг для малого и среднего бизнеса и других хозяйствующих субъектов,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формы работ, предусматривающие обучающие и стимулирующие меры безопасного производства товаров и услуг для малого и среднего бизнеса и других хозяйствующих субъектов.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государственных органов санитарно-эпидемиологического надзора областей, городов Астана и Алматы, на транспорте: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внедрение форм работ, предусматривающих обучающие и стимулирующие меры безопасного производства товаров и услуг для малого и среднего бизнеса и других хозяйствующих субъектов, утвержденных настоящим приказом;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информацию по исполнению настоящего приказа ежегодно к 15 июля и 15 января в Комитет государственного санитарно-эпидемиологического надзора Министерства здравоохранения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санитарно-эпидемиологического надзора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Председателя Комитета государственного санитарно-эпидемиологического надзора, Главного государственного санитарного врача Республики Казахстан Белоног А.А.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со дня его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марта 2006 года N 128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работ, предусматривающие обучающие и</w:t>
      </w:r>
      <w:r>
        <w:br/>
      </w:r>
      <w:r>
        <w:rPr>
          <w:rFonts w:ascii="Times New Roman"/>
          <w:b/>
          <w:i w:val="false"/>
          <w:color w:val="000000"/>
        </w:rPr>
        <w:t>стимулирующие меры безопасного производства товаров</w:t>
      </w:r>
      <w:r>
        <w:br/>
      </w:r>
      <w:r>
        <w:rPr>
          <w:rFonts w:ascii="Times New Roman"/>
          <w:b/>
          <w:i w:val="false"/>
          <w:color w:val="000000"/>
        </w:rPr>
        <w:t>и услуг для малого и среднего бизнеса и других</w:t>
      </w:r>
      <w:r>
        <w:br/>
      </w:r>
      <w:r>
        <w:rPr>
          <w:rFonts w:ascii="Times New Roman"/>
          <w:b/>
          <w:i w:val="false"/>
          <w:color w:val="000000"/>
        </w:rPr>
        <w:t>хозяйствующих субъектов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формы работ, предусматривающие обучающие и стимулирующие меры безопасного производства товаров и услуг (далее - Формы работ) для малого и среднего бизнеса и других хозяйствующих субъектов (далее - субъекты), предназначены для государственных органов санитарно-эпидемиологической службы областей, городов Астана и Алматы, на транспорте.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Формы работ включают в себя: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организацию постоянно действующих обучающих семинаров для субъектов по соблюдению санитарно-эпидемиологических правил и норм;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организацию консультаций субъектам с привлечением специалистов государственных органов санитарно-эпидемиологической службы по разделам гигиены и эпидемиологии по утвержденным графикам;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введение ограничения на проверки объектов государственного санитарно-эпидемиологического контроля (далее - объекты), на которых в ходе предыдущих проверок в течение 12 месяцев не выявлялись нарушения законодательства в области санитарно-эпидемиологического благополучия населения Республики Казахстан, с выдачей Карточки самоконтроля;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публикации в средствах массовой информации перечня объектов санитарно-эпидемиологического надзора, на которые введены ограничения на проверки и перечня объектов, на которых выявлены нарушения законодательства в области санитарно-эпидемиологического благополучия населения Республики Казахстан.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Формы работ, перечисленные в пункте 2, должны быть отражены в годовом плане работы государственных органов санитарно-эпидемиологической службы соответствующих территорий, на транспорте.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Обучающие семинары для действующих субъектов по соблюдению санитарно-эпидемиологических правил и норм государственных органов санитарно-эпидемиологической службы проводятся ежемесячно.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Консультации для субъектов, начинающих свою деятельность в сфере производства товаров и услуг проводятся специалистами государственных органов санитарно-эпидемиологической службы в пределах компетенции не менее 1 раза в неделю по графику, утвержденному приказом Главного государственного санитарного врача соответствующей территории, на транспорте.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Введение ограничения на проверки субъектов частного предпринимательства и выдача Карточки самоконтроля проводится по следующим основаниям: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на объекте государственного санитарно-эпидемиологического контроля в ходе предыдущих проверок (в течение 12 месяцев) нарушений законодательства в области санитарно-эпидемиологического благополучия населения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производственного контроля, отвечающего требованиям санитарно-эпидемиологических правил и норм;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в течение 12 месяцев инфекционной заболеваемости, случаев пищевых отравлений и жалоб, связанных с деятельностью объекта.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наличии оснований для ограничения проверок государственным органом санитарно-эпидемиологической службы на объект выдается Карточка самоконтроля, сроком на 1 год.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Карточки самоконтроля не отменяет проведение плановой проверки объекта, проводимой 1 раз в год.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Карточка самоконтроля отзывается по следующим основаниям: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ухудшение санитарно-эпидемиологической ситуации, связанной с деятельностью объекта;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выявление на объекте нарушений требований санитарно-эпидемиологических правил и норм, создающих угрозу возникновения и распространения инфекционных заболеваний или отравлений при проведении проверки, в соответствии с пунктом 7 настоящих Форм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обоснованных жалоб на деятельность объекта, со стороны физических и юридических лиц, подтвержденных при проверке государственными органами санитарно-эпидемиологической службы соответствующих территорий, на транспорте.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Карточка самоконтроля на объект выдается и отзывается приказом главного государственного санитарного врача области, городов Астана и Алматы, на транспорте в пределах подконтрольных территорий на основании пунктов 7 и 8 настоящих Форм работ.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контроля за внедрением Формы работ проводится мониторинг в соответствии с приложением 2 к настоящим формам.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Формам работ, предусматривающих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обучающие и стимулирующие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безопасного производства товаров и услуг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Карточка самоконтроля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приказа Главного государственного санитарного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врача области (городов Астана, Алматы, на транспорте)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"___"_____200___года №__ на объект (субъект предпринимательства)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(полное наименование хозяйствующего субъекта)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выдана Карточка самоконтроля на ограничение проверок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органами санитарно-эпидемиологического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сроком на 1 год с момента выдачи.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Главный 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санитарный</w:t>
      </w:r>
      <w:r>
        <w:rPr>
          <w:rFonts w:ascii="Times New Roman"/>
          <w:b/>
          <w:i w:val="false"/>
          <w:color w:val="000000"/>
          <w:sz w:val="28"/>
        </w:rPr>
        <w:t xml:space="preserve"> врач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городов</w:t>
      </w:r>
      <w:r>
        <w:rPr>
          <w:rFonts w:ascii="Times New Roman"/>
          <w:b/>
          <w:i w:val="false"/>
          <w:color w:val="000000"/>
          <w:sz w:val="28"/>
        </w:rPr>
        <w:t xml:space="preserve"> Астана,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транспорте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Формам работ, предусматривающих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обучающие и стимулирующие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безопасного производства товаров и услуг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за внедрением Форм работ,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предусматривающих обучающие и стимулирующие меры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безопасного производства товаров и услуг для малого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среднего бизнеса и других хозяйствующих субъектов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9"/>
        <w:gridCol w:w="1715"/>
        <w:gridCol w:w="5646"/>
      </w:tblGrid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нарас-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тающей) </w:t>
            </w:r>
          </w:p>
        </w:tc>
      </w:tr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проведенных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физических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получивших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консультации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объектов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состоящих на контроле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субъектов малого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субъектов малого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хозяйствующих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субъектов, получивших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Карточку самоконтроля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субъектов малого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бизнеса и других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хозяйствующих субъектов, 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изъята Карточка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самоконтроля (указать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причину)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