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dc70" w14:textId="361d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
от 30 декабря 2004 года N 469 "Об утверждении Правил выдачи разрешений на принятие государственными учреждениями обязательств"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марта 2006 года N 92. Зарегистрирован в Министерстве юстиции Республики Казахстан 10 апреля 2006 года N 4185. Утратил силу приказом Министра финансов Республики Казахстан от 2 марта 2009 года N 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02.03.2009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30 декабря 2004 года N 469 "Об утверждении Правил выдачи разрешений на принятие государственными учреждениями обязательств" (зарегистрированный в Реестре государственной регистрации нормативных правовых актов за N 3337, опубликованный в Бюллетене нормативных правовых актов центральных исполнительных и иных государственных органов Республики Казахстан, август 2005 г., N 20, ст. 184)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разрешений на принятие государственными учреждениями обязательств,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6 слова ", по месту нахождения администратора бюджетных программ,"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цифру "5" заменить цифрой "3";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"пяти"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цифру "10"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10, 11 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Разрешения, выдаваемые центральным уполномоченным органом по исполнению бюджета по форме согласно приложению 1 к настоящим Правилам, формируются в одном экземпляре, который остается в центральном уполномоченном органе по исполнению бюджета. Администраторам республиканских бюджетных программ разрешения на принятие обязательств, сформированные в ИИСК, передаются в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Разрешения по форме согласно приложению 2 к настоящим Правилам, выдаваемые территориальными подразделениями Казначейства по месту нахождения администратора республиканских бюджетных программ, формируются в одном экземпляре, который остается в Департаментах казначейства городов Астаны и Алматы. Администраторам республиканских бюджетных программ, сформированные в ИИСК разрешения, направляются в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Казначейства по областям, районам распечатывают разрешения, сформированные в ИИСК, в двух экземплярах, один из которых остается в территориальном подразделении Казначейства, второй экземпляр передают государственным учреждениям, находящимся на территории области,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Разрешения по форме согласно приложению 1 к настоящим Правилам, выдаваемые местным уполномоченным органом по исполнению бюджета, оформляются в двух экземплярах, один их которых остается в местном уполномоченном органе по исполнению бюджета, второй экземпляр передается администратору местных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 по форме согласно приложению 2 к настоящим Правилам, выдаваемые местным уполномоченным органом по исполнению бюджета, оформляются в четырех экземплярах, один из которых остается в местном уполномоченном органе по исполнению бюджета, второй экземпляр передается в территориальное подразделение Казначейства, третий экземпляр передается государственному учреждению, четвертый экземпляр передается администратору местных бюджетных программ.".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(Шаженова Д.М.)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