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3288" w14:textId="3763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заключительного отчета реабилитационного управляющего по итогам проведения процедуры реабилитации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работе с несостоятельными должниками Министерства финансов Республики Казахстан от 20 марта 2006 года N 17. Зарегистрирован в Министерстве юстиции Республики Казахстан 10 апреля 2006 года N 4186. Утратил силу - приказом Министра финансов Республики Казахстан от 2 ноября 2007 года N 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Комитета по работе с несостоятельными должниками МФ РК от 20 марта 2006 года N 17 утратил силу приказом МФ РК от 2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его офиц. опубл-ния).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банкротстве",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согласования заключительного отчета реабилитационного управляющего по итогам проведения процедуры реабилитации.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заместителя Председателя Комитета по работе с несостоятельными должниками Министерства финансов Республики Казахстан согласно установленному распределению обязанностей.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10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работе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несостоятельными должниками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2006 года N 17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согласования заключительного отчета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реабилитационного управляющего по итогам проведения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процедуры реабилитации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согласования заключительного отчета реабилитационного управляющего по итогам проведения процедуры реабилитации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 "О банкротстве" (далее - Закон).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согласования Комитетом по работе с несостоятельными должниками Министерства финансов Республики Казахстан и его территориальными органами (далее - уполномоченный орган) заключительного отчета реабилитационного управляющего по итогам проведения процедуры реабилитации (далее - заключительный отчет).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Заключительный отчет составляется реабилитационным управляющим в соответствии с установленной формой согласно приложению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заключительному отчету должны быть приложены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бухгалтерских балансов должника на момент применения процедуры реабилитации и на момент завершения процедуры реабилитации;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формы N 2 к бухгалтерскому балансу на момент завершения процедуры реабилитации;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акта сверки с соответствующими органами налоговой службы на момент завершения процедуры реабилитации;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приказов уполномоченного органа об утверждении состава комитета кредиторов, изменении его состава, утверждении реестра требований кредиторов, о внесении изменений в реестр требований кредиторов;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заседаний комитета кредиторов;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расшифровка дебиторской задолженности на момент применения процедуры реабилитации и на момент завершения процедуры реабилитации;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расшифровка кредиторской задолженности согласно реестру требований кредиторов и платежные документы, с указанием суммы и даты погашения задолженности;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расшифровка кредиторской задолженности, которая образовалась за период проведения процедуры реабилитации и непогашенной на момент завершения процедуры реабилитации;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отчет о движении основных средств за период реабилитации, по группам основных средств, с приложением подтверждающих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случае применения мер санации: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договора санации;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письменного обязательства участника санации о перечислении должнику и (или) кредиторам денежных средств в соответствии с планом реабилитации;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платежных поручений о поступлении средств санации и расходования этих средств, в соответствии с планом санации на погашение задолженности, на развитие: производства, пополнение оборотных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иные документы, подтверждающие сведения представленные в заключительном отчете реабилитационного управляющего.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Заключительный отчет реабилитационного управляющего подписывается реабилитационным управляющим, главным бухгалтером, заверяется печатью должника и представляется на рассмотрение в комитет кредиторов должника в срок не позднее двадцати дней до момента завершения процедуры реабилитации.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согласия комитета кредиторов реабилитационный управляющий в трехдневный срок направляет его на согласование в уполномоченный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срок не позднее пятнадцати дней с момента представления согласовывает заключительный отчет реабилитационного управляющего и дает соответствующее заключение по итогам проведения процедур реабилитации.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заключительного отчета настоящим Правилам, документы возвращаются уполномоченным органом на доработку без рассмотрения, в срок не более трех дней с момента его представления.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Согласованный с уполномоченным органом заключительный отчет реабилитационного управляющего направляется в суд для его утверждения, с приложением заключения уполномоченного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вынесения судом решения о завершении процедуры реабилитации реабилитационный управляющий в пятидневный срок направляет его копию в уполномоченный орган, а также кредиторам должника.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согласования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заключительного отчета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реабилитационного управляющего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итогам проведения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процедуры реабилитации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заключительного отчета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реабилитационного управляющего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итогам проведения процедуры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реабилитации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Заключительный 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реабилитационного управляющего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по итогам проведения процедуры реабилитации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       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(дата)                         (место составления)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 реабилитационного управляющего)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и сокращенное наименование организации-должника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указанием ее организационно-правовой формы, РНН)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(юридический адрес должника)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Организационно-правовые мероприятия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Определение суда о применении процедуры реабилитации (дата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 и наименование суда):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___________ 200_года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суда)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Определение о продлении процедуры реабилитации (дата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 и наименование суда)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___________ 200__года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суда)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Объявление о применении процедуры реабилитации, данное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реабилитационным управляющим в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(номер выпуска и наименование газеты):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___________ 200_года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(наименование газеты)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Акт приема-передачи имущества: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_______________ 200_года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Соглашение реабилитационного управляющего, заключенное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комитетом кредиторов: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"____" __________ 200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об активах должника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Стоимость активов по балансу на начало процедуры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(остаточная стоимость)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Основные средства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Незавершенное строительство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Вспомогательные материалы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Малоценный инвентарь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Производственные запасы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Остатки готовой продукции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Инвентаризация имущества должника проведена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(дата и номера описи и акта по инвентаризации)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Оценка имущества должника проведена (если она проводилась):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(дата и номер заключения и кем проводилась)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Реализовано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(тыс.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873"/>
        <w:gridCol w:w="2433"/>
        <w:gridCol w:w="2613"/>
        <w:gridCol w:w="1713"/>
        <w:gridCol w:w="2273"/>
      </w:tblGrid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 Приобретено основных средств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013"/>
        <w:gridCol w:w="3593"/>
        <w:gridCol w:w="385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покупки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приобретения)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 Балансовая стоимость активов на момент окончания процедуры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реабилитации: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Основные средства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Незавершенное строительство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20. Вспомогательные материалы 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21. Малоценный инвентарь 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Производственные запасы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Остатки готовой продукции 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 Формирование и утверждение реестра требований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24. Общая кредиторская задолженность должника на начало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процедуры реабилитации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Заработная плата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26. Налоги и другие обязательные платежи в бюджет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27. Задолженность перед подрядчиками и поставщиками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28. Реестр требований кредиторов: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 УКНД от "___" ______________ 200_года N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очередь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очередь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очередь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очередь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очередь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29. Сведения о внесении изменений в реестр требований кредиторов: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30. Согласие комитета кредиторов: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 от "___" ___________ 200_года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31. Приказ УКНД о внесении изменений в реестр требований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 от "___" ____ _______ 200_года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Исполнение плана реабилитации в части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отсроченной кредиторской задолженности (в том числе по формам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методам погашения: в денежном и натуральном выражении,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взаимозачетом, переуступкой):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893"/>
        <w:gridCol w:w="2213"/>
        <w:gridCol w:w="2413"/>
        <w:gridCol w:w="1753"/>
        <w:gridCol w:w="1433"/>
      </w:tblGrid>
      <w:tr>
        <w:trPr>
          <w:trHeight w:val="90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торов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очередь,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очередь,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очередь,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Общая сумма административных расходов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4313"/>
        <w:gridCol w:w="2093"/>
        <w:gridCol w:w="2413"/>
        <w:gridCol w:w="2433"/>
      </w:tblGrid>
      <w:tr>
        <w:trPr>
          <w:trHeight w:val="6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смете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материалы,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покупные изделия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видам: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виды)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ненные сторонними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целей, 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ГСМ, 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видам: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Энергия, 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АУП,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общехозяйст-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и админист-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ративные 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реализации, 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по видам)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процентам, 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по источ-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 заимствования)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вложения, всего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но видам)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затраты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эксплуа-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тацию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видам: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по видам)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Регрессные иски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бюджет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(раскрыть по видам)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ФЗП в том числе: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в НПФ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осн.пр.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АУП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направлен-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на погашение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отсроченной креди-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торской задолжен-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Итого текущая кредиторская задолженность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(тыс.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Дебиторы должника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 Дебиторская задолженность на начало реабилитации: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 Реальная к взысканию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34. Безнадежная к взысканию: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35. Исковая работа по взысканию дебиторской задолженности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053"/>
        <w:gridCol w:w="2613"/>
        <w:gridCol w:w="2733"/>
        <w:gridCol w:w="2973"/>
      </w:tblGrid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36. Фактическое взыскание дебиторской задолженности 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37. Итого текущая дебиторская задолженность на момент окончания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процедуры реабилитации ______________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38. Итого отсроченная дебиторская задолженность на момент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окончания процедуры реабилитации 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(тыс.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Анализ сделок, заключенных должником до применения процедуры реабилитации, информация о мероприятиях по возврату имущества и признанию сделок недействительными, совершенных за период в течении трех лет до применения реабилитационной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процедуры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Исполнение производственной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(тыс.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085"/>
        <w:gridCol w:w="1428"/>
        <w:gridCol w:w="1667"/>
        <w:gridCol w:w="1667"/>
        <w:gridCol w:w="1787"/>
        <w:gridCol w:w="1787"/>
        <w:gridCol w:w="1948"/>
      </w:tblGrid>
      <w:tr>
        <w:trPr>
          <w:trHeight w:val="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 дату
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pea-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зовано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Прогнозный план поступления денежных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(тыс.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3193"/>
        <w:gridCol w:w="3053"/>
        <w:gridCol w:w="2773"/>
      </w:tblGrid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оздоровления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peaбилитации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 дату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(причины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нения)
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Иные сведения о ходе проведения реабилитационной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процедуры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Заключительное положение. Итоги исполнения плана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реабилитации 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Реабилитационный управляющий ______________ (Фамилия, инициалы)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 ________________________ (Фамилия, инициалы)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                       Дата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