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7c4" w14:textId="8587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платы за загрязнение окружающей среды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11 апреля 2006 года № 109-п. Зарегистрирован в Министерстве юстиции Республики Казахстан 12 апреля 2006 года № 4187.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 налогах и других обязательных платежах в бюджет", подпунктом 18)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 окружающей среды",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базовые ставки платы за загрязнение окружающей среды на 2006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стратегического планирования и анализа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Настоящий приказ вводится в действие с 1 января 2006 года и подлежит официальному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2006 года N 109-п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базовые ставки внесены изменения Приказом Министра охраны окружающей среды РК от 04 октября 2006 г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294-п.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Базовые ставки платы за загрязнение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окружающей среды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253"/>
        <w:gridCol w:w="1733"/>
        <w:gridCol w:w="1553"/>
        <w:gridCol w:w="2173"/>
      </w:tblGrid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241,8 </w:t>
            </w:r>
          </w:p>
        </w:tc>
      </w:tr>
      <w:tr>
        <w:trPr>
          <w:trHeight w:val="64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17015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15828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34571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санкционированных свалках и специально 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4064 </w:t>
            </w:r>
          </w:p>
        </w:tc>
      </w:tr>
      <w:tr>
        <w:trPr>
          <w:trHeight w:val="88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Гикабе-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ккерель,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далее 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338,7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 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и вмещающие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1 физическую тонну)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(навоз, помет)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авиакеросина;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6673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4928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Золошлаки, шлаки, шламы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объекты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57091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поля 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накопители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20739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пруды испарители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гидроизоляцией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 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отсутствуют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ГБк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хвосты 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химического производства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17,07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(за 1 физическую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тонну) (навоз, помет)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52,86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природного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объекты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поля 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накопители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17916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керосина;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8196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водоемы для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накопители, на поля фильтрации, земледель-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поля орошения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3744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среде,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9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1 физическую тонну)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(навоз, помет)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оборудованных площадках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объекты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экранированные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3928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неэкранированные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поля фильтрации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земледельческие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орошения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1 физическую тонну)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(навоз, помет)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3264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поля фильтрации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полигонах,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накопителях, санкциони-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свалках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пруды-накопители,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фильтрации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сброс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очищенных сточных вод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5,05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сброс неочищенных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 очищенных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3584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8,45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Золошлаки, шлаки,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шламы, хвосты 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1 физическую тонну)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(навоз, помет)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оборудованных площадках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объекты,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накопители, поля фильт-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асбосодержащие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184,96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323,6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объекты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коллекторно-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дренажными водами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0,011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4704 </w:t>
            </w:r>
          </w:p>
        </w:tc>
      </w:tr>
      <w:tr>
        <w:trPr>
          <w:trHeight w:val="9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среде,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1381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объекты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20388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поля испарения,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8746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сброс сточных 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ингредиентный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неизвестен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 </w:t>
            </w:r>
          </w:p>
        </w:tc>
      </w:tr>
      <w:tr>
        <w:trPr>
          <w:trHeight w:val="42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среде,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47,2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горводоканалов,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стоки от населения;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5543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пруды-испарители,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объекты;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сброс хозяйственно-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(смешанных)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на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и скальные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глинозема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 и шламы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1 физическую тонну)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(навоз, помет),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щаемые в накопителях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(отвалах) и санкциони-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свалках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водоемы и накопители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11231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8036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 </w:t>
            </w:r>
          </w:p>
        </w:tc>
      </w:tr>
      <w:tr>
        <w:trPr>
          <w:trHeight w:val="14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среде,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отсутствуют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переработки: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газа;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сжатого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отсутствуют технологии переработки: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ГБк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2053,3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 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 газа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61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 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31839 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полигонах, 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пителях, санкционирован-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золы и золошлаков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9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золы и золо-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шлаков от теплоисточни-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(ТЭЦ, котельные),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обслуживающих население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