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df00" w14:textId="e40d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Комитета транспортного контроля Министерства транспорта и коммуникаций Республики Казахстан от 23 февраля 2004 года N 13-2-П "Об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транспортного контроля Министерства транспорта и коммуникаций Республики Казахстан от 17 марта 2006 года N 21-2-п. Зарегистрирован в Министерстве юстиции Республики Казахстан 15 апреля 2006 года N 4189. Утратил силу приказом и.о. Министра по инвестициям и развитию Республики Казахстан от 28 июля 2015 года № 809</w:t>
      </w:r>
    </w:p>
    <w:p>
      <w:pPr>
        <w:spacing w:after="0"/>
        <w:ind w:left="0"/>
        <w:jc w:val="both"/>
      </w:pPr>
      <w:r>
        <w:rPr>
          <w:rFonts w:ascii="Times New Roman"/>
          <w:b w:val="false"/>
          <w:i w:val="false"/>
          <w:color w:val="ff0000"/>
          <w:sz w:val="28"/>
        </w:rPr>
        <w:t xml:space="preserve">      Сноска. Утратил силу приказом и.о. Министра по инвестициям и развитию РК от 28.07.2015 </w:t>
      </w:r>
      <w:r>
        <w:rPr>
          <w:rFonts w:ascii="Times New Roman"/>
          <w:b w:val="false"/>
          <w:i w:val="false"/>
          <w:color w:val="ff0000"/>
          <w:sz w:val="28"/>
        </w:rPr>
        <w:t>№ 809</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i w:val="false"/>
          <w:color w:val="000000"/>
          <w:sz w:val="28"/>
        </w:rPr>
        <w:t xml:space="preserve">ПРИКАЗЫВАЮ: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Председателя Комитета транспортного контроля Министерства транспорта и коммуникаций Республики Казахстан от 23 февраля 2004 года N 13-2-П "Об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 (зарегистрированный в Реестре государственной регистрации нормативных правовых актов за N 2748, с изменениями, внесенными  </w:t>
      </w:r>
      <w:r>
        <w:rPr>
          <w:rFonts w:ascii="Times New Roman"/>
          <w:b w:val="false"/>
          <w:i w:val="false"/>
          <w:color w:val="000000"/>
          <w:sz w:val="28"/>
        </w:rPr>
        <w:t xml:space="preserve">приказом </w:t>
      </w:r>
      <w:r>
        <w:rPr>
          <w:rFonts w:ascii="Times New Roman"/>
          <w:b w:val="false"/>
          <w:i w:val="false"/>
          <w:color w:val="000000"/>
          <w:sz w:val="28"/>
        </w:rPr>
        <w:t xml:space="preserve"> Председателя Комитета транспортного контроля Министерства транспорта и коммуникаций Республики Казахстан от 11 ноября 2005 года N 79-п, зарегистрированным в Реестре государственной регистрации нормативных правовых актов за N 3946, опубликованным в газете "Юридическая газета" от 23 декабря 2005 года N 240-241) следующие изменения и дополнения: </w:t>
      </w:r>
      <w:r>
        <w:br/>
      </w:r>
      <w:r>
        <w:rPr>
          <w:rFonts w:ascii="Times New Roman"/>
          <w:b w:val="false"/>
          <w:i w:val="false"/>
          <w:color w:val="000000"/>
          <w:sz w:val="28"/>
        </w:rPr>
        <w:t xml:space="preserve">
      в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 утвержденной указанным приказом: </w:t>
      </w:r>
      <w:r>
        <w:br/>
      </w:r>
      <w:r>
        <w:rPr>
          <w:rFonts w:ascii="Times New Roman"/>
          <w:b w:val="false"/>
          <w:i w:val="false"/>
          <w:color w:val="000000"/>
          <w:sz w:val="28"/>
        </w:rPr>
        <w:t xml:space="preserve">
      в пункте 8: </w:t>
      </w:r>
      <w:r>
        <w:br/>
      </w:r>
      <w:r>
        <w:rPr>
          <w:rFonts w:ascii="Times New Roman"/>
          <w:b w:val="false"/>
          <w:i w:val="false"/>
          <w:color w:val="000000"/>
          <w:sz w:val="28"/>
        </w:rPr>
        <w:t xml:space="preserve">
      подпункт 1) дополнить абзацем следующего содержания: </w:t>
      </w:r>
      <w:r>
        <w:br/>
      </w:r>
      <w:r>
        <w:rPr>
          <w:rFonts w:ascii="Times New Roman"/>
          <w:b w:val="false"/>
          <w:i w:val="false"/>
          <w:color w:val="000000"/>
          <w:sz w:val="28"/>
        </w:rPr>
        <w:t xml:space="preserve">
      "занятие предпринимательской или иной деятельностью, а также осуществление действий (операций) без регистрации или без лицензии, специального разрешения, квалификационного аттестата (свидетельства) в случаях, когда разрешение, лицензия, квалификационный аттестат (свидетельство) обязательны, если эти деяния не содержат признаков уголовно наказуемого деяния;";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в абзаце седьмом слова "самовольный" и "самовольная" заменить соответственно словами "незаконный" и "незаконная";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"нарушение требований правил технической эксплуатации железных дорог; </w:t>
      </w:r>
      <w:r>
        <w:br/>
      </w:r>
      <w:r>
        <w:rPr>
          <w:rFonts w:ascii="Times New Roman"/>
          <w:b w:val="false"/>
          <w:i w:val="false"/>
          <w:color w:val="000000"/>
          <w:sz w:val="28"/>
        </w:rPr>
        <w:t xml:space="preserve">
      нарушение правил организации продажи, продления срока действия проездных документов (билетов) и работы билетных касс на железнодорожном транспорте;";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в области автомобильного транспорта: </w:t>
      </w:r>
      <w:r>
        <w:br/>
      </w:r>
      <w:r>
        <w:rPr>
          <w:rFonts w:ascii="Times New Roman"/>
          <w:b w:val="false"/>
          <w:i w:val="false"/>
          <w:color w:val="000000"/>
          <w:sz w:val="28"/>
        </w:rPr>
        <w:t xml:space="preserve">
      нарушение правил перевозок пассажиров, багажа и грузов автомобильным транспортом; </w:t>
      </w:r>
      <w:r>
        <w:br/>
      </w:r>
      <w:r>
        <w:rPr>
          <w:rFonts w:ascii="Times New Roman"/>
          <w:b w:val="false"/>
          <w:i w:val="false"/>
          <w:color w:val="000000"/>
          <w:sz w:val="28"/>
        </w:rPr>
        <w:t xml:space="preserve">
      управление автотранспортным средством без контрольных устройств регистрации режима труда и отдыха водителей (тахографов) или с выключенными такими устройствами либо с незаполненными диаграммными дисками, а равно без ведения ежедневных регистрационных листков режима труда и отдыха водителей при осуществлении автомобильных перевозок опасных грузов; международных автомобильных перевозок пассажиров, багажа и грузов; междугородных, межобластных регулярных и нерегулярных автомобильных перевозок пассажиров, багажа; </w:t>
      </w:r>
      <w:r>
        <w:br/>
      </w:r>
      <w:r>
        <w:rPr>
          <w:rFonts w:ascii="Times New Roman"/>
          <w:b w:val="false"/>
          <w:i w:val="false"/>
          <w:color w:val="000000"/>
          <w:sz w:val="28"/>
        </w:rPr>
        <w:t xml:space="preserve">
      нарушение режима труда и отдыха водителями автотранспортных средств при осуществлении автомобильных перевозок пассажиров, багажа или грузов; </w:t>
      </w:r>
      <w:r>
        <w:br/>
      </w:r>
      <w:r>
        <w:rPr>
          <w:rFonts w:ascii="Times New Roman"/>
          <w:b w:val="false"/>
          <w:i w:val="false"/>
          <w:color w:val="000000"/>
          <w:sz w:val="28"/>
        </w:rPr>
        <w:t xml:space="preserve">
      осуществление водителями автотранспортных средств, принадлежащих иностранным физическим и юридическим лицам, международных автомобильных перевозок на территории Республики Казахстан без разрешений или специальных разрешений в случаях, предусмотренных законодательством Республики Казахстан об автомобильном транспорте; </w:t>
      </w:r>
      <w:r>
        <w:br/>
      </w:r>
      <w:r>
        <w:rPr>
          <w:rFonts w:ascii="Times New Roman"/>
          <w:b w:val="false"/>
          <w:i w:val="false"/>
          <w:color w:val="000000"/>
          <w:sz w:val="28"/>
        </w:rPr>
        <w:t xml:space="preserve">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багажа; </w:t>
      </w:r>
      <w:r>
        <w:br/>
      </w:r>
      <w:r>
        <w:rPr>
          <w:rFonts w:ascii="Times New Roman"/>
          <w:b w:val="false"/>
          <w:i w:val="false"/>
          <w:color w:val="000000"/>
          <w:sz w:val="28"/>
        </w:rPr>
        <w:t xml:space="preserve">
      перевозка пассажиров, багажа или грузов автотранспортными средствами, зарегистрированными на территории иностранного государства, в том числе временно ввезенными на территорию Республики Казахстан, принадлежащими перевозчикам иностранного государства, между пунктами, расположенными на территории Республики Казахстан; </w:t>
      </w:r>
      <w:r>
        <w:br/>
      </w:r>
      <w:r>
        <w:rPr>
          <w:rFonts w:ascii="Times New Roman"/>
          <w:b w:val="false"/>
          <w:i w:val="false"/>
          <w:color w:val="000000"/>
          <w:sz w:val="28"/>
        </w:rPr>
        <w:t xml:space="preserve">
      управление автобусом, микроавтобусом, не прошедшими предрейсового технического осмотра, при осуществлении регулярных автомобильных перевозок пассажиров и багажа; </w:t>
      </w:r>
      <w:r>
        <w:br/>
      </w:r>
      <w:r>
        <w:rPr>
          <w:rFonts w:ascii="Times New Roman"/>
          <w:b w:val="false"/>
          <w:i w:val="false"/>
          <w:color w:val="000000"/>
          <w:sz w:val="28"/>
        </w:rPr>
        <w:t xml:space="preserve">
      перевозка опасных грузов специализированными автотранспортными средствами с нарушением установленных правил, а равно без специального разрешения; </w:t>
      </w:r>
      <w:r>
        <w:br/>
      </w:r>
      <w:r>
        <w:rPr>
          <w:rFonts w:ascii="Times New Roman"/>
          <w:b w:val="false"/>
          <w:i w:val="false"/>
          <w:color w:val="000000"/>
          <w:sz w:val="28"/>
        </w:rPr>
        <w:t xml:space="preserve">
      перевозка крупногабаритных и (или) тяжеловесных грузов автотранспортными средствами, а также перевозка неделимых крупногабаритных и (или) тяжеловесных грузов специализированными автотранспортными средствами с нарушением установленных правил, а равно без специального разрешения; </w:t>
      </w:r>
      <w:r>
        <w:br/>
      </w:r>
      <w:r>
        <w:rPr>
          <w:rFonts w:ascii="Times New Roman"/>
          <w:b w:val="false"/>
          <w:i w:val="false"/>
          <w:color w:val="000000"/>
          <w:sz w:val="28"/>
        </w:rPr>
        <w:t xml:space="preserve">
      осуществление регулярных автомобильных перевозок пассажиров и багажа без соответствующего свидетельства, подтверждающего право обслуживания маршрутов указанных перевозок; </w:t>
      </w:r>
      <w:r>
        <w:br/>
      </w:r>
      <w:r>
        <w:rPr>
          <w:rFonts w:ascii="Times New Roman"/>
          <w:b w:val="false"/>
          <w:i w:val="false"/>
          <w:color w:val="000000"/>
          <w:sz w:val="28"/>
        </w:rPr>
        <w:t xml:space="preserve">
      провоз в автобусе, трамвае, троллейбусе, маршрутном такси взрывоопасных веществ или предметов, а также сдача их в багаж или в камеру хранения на автотранспорте;"; </w:t>
      </w:r>
      <w:r>
        <w:br/>
      </w:r>
      <w:r>
        <w:rPr>
          <w:rFonts w:ascii="Times New Roman"/>
          <w:b w:val="false"/>
          <w:i w:val="false"/>
          <w:color w:val="000000"/>
          <w:sz w:val="28"/>
        </w:rPr>
        <w:t xml:space="preserve">
      в абзаце восемнадцатом подпункта 4) слово "самовольная" заменить словом "незаконная"; </w:t>
      </w:r>
      <w:r>
        <w:br/>
      </w:r>
      <w:r>
        <w:rPr>
          <w:rFonts w:ascii="Times New Roman"/>
          <w:b w:val="false"/>
          <w:i w:val="false"/>
          <w:color w:val="000000"/>
          <w:sz w:val="28"/>
        </w:rPr>
        <w:t xml:space="preserve">
      в подпункте 5): </w:t>
      </w:r>
      <w:r>
        <w:br/>
      </w:r>
      <w:r>
        <w:rPr>
          <w:rFonts w:ascii="Times New Roman"/>
          <w:b w:val="false"/>
          <w:i w:val="false"/>
          <w:color w:val="000000"/>
          <w:sz w:val="28"/>
        </w:rPr>
        <w:t>
      в абзаце шестнадцатом после цифры "247" дополнить словами ", частью 6-1  </w:t>
      </w:r>
      <w:r>
        <w:rPr>
          <w:rFonts w:ascii="Times New Roman"/>
          <w:b w:val="false"/>
          <w:i w:val="false"/>
          <w:color w:val="000000"/>
          <w:sz w:val="28"/>
        </w:rPr>
        <w:t xml:space="preserve">статьи 461 </w:t>
      </w:r>
      <w:r>
        <w:rPr>
          <w:rFonts w:ascii="Times New Roman"/>
          <w:b w:val="false"/>
          <w:i w:val="false"/>
          <w:color w:val="000000"/>
          <w:sz w:val="28"/>
        </w:rPr>
        <w:t xml:space="preserve">"; </w:t>
      </w:r>
      <w:r>
        <w:br/>
      </w:r>
      <w:r>
        <w:rPr>
          <w:rFonts w:ascii="Times New Roman"/>
          <w:b w:val="false"/>
          <w:i w:val="false"/>
          <w:color w:val="000000"/>
          <w:sz w:val="28"/>
        </w:rPr>
        <w:t xml:space="preserve">
      абзац семнадцатый изложить в следующей редакции: </w:t>
      </w:r>
      <w:r>
        <w:br/>
      </w:r>
      <w:r>
        <w:rPr>
          <w:rFonts w:ascii="Times New Roman"/>
          <w:b w:val="false"/>
          <w:i w:val="false"/>
          <w:color w:val="000000"/>
          <w:sz w:val="28"/>
        </w:rPr>
        <w:t>
      "систематическое нарушение правил эксплуатации транспортных средств, то есть совершение в течение года два и более правонарушений, предусмотренных статьями  </w:t>
      </w:r>
      <w:r>
        <w:rPr>
          <w:rFonts w:ascii="Times New Roman"/>
          <w:b w:val="false"/>
          <w:i w:val="false"/>
          <w:color w:val="000000"/>
          <w:sz w:val="28"/>
        </w:rPr>
        <w:t xml:space="preserve">246 </w:t>
      </w:r>
      <w:r>
        <w:rPr>
          <w:rFonts w:ascii="Times New Roman"/>
          <w:b w:val="false"/>
          <w:i w:val="false"/>
          <w:color w:val="000000"/>
          <w:sz w:val="28"/>
        </w:rPr>
        <w:t>,  </w:t>
      </w:r>
      <w:r>
        <w:rPr>
          <w:rFonts w:ascii="Times New Roman"/>
          <w:b w:val="false"/>
          <w:i w:val="false"/>
          <w:color w:val="000000"/>
          <w:sz w:val="28"/>
        </w:rPr>
        <w:t xml:space="preserve">247 </w:t>
      </w:r>
      <w:r>
        <w:rPr>
          <w:rFonts w:ascii="Times New Roman"/>
          <w:b w:val="false"/>
          <w:i w:val="false"/>
          <w:color w:val="000000"/>
          <w:sz w:val="28"/>
        </w:rPr>
        <w:t>, частью 6-1  </w:t>
      </w:r>
      <w:r>
        <w:rPr>
          <w:rFonts w:ascii="Times New Roman"/>
          <w:b w:val="false"/>
          <w:i w:val="false"/>
          <w:color w:val="000000"/>
          <w:sz w:val="28"/>
        </w:rPr>
        <w:t xml:space="preserve">статьи 461 </w:t>
      </w:r>
      <w:r>
        <w:rPr>
          <w:rFonts w:ascii="Times New Roman"/>
          <w:b w:val="false"/>
          <w:i w:val="false"/>
          <w:color w:val="000000"/>
          <w:sz w:val="28"/>
        </w:rPr>
        <w:t>,  </w:t>
      </w:r>
      <w:r>
        <w:rPr>
          <w:rFonts w:ascii="Times New Roman"/>
          <w:b w:val="false"/>
          <w:i w:val="false"/>
          <w:color w:val="000000"/>
          <w:sz w:val="28"/>
        </w:rPr>
        <w:t xml:space="preserve">статьей 483 </w:t>
      </w:r>
      <w:r>
        <w:rPr>
          <w:rFonts w:ascii="Times New Roman"/>
          <w:b w:val="false"/>
          <w:i w:val="false"/>
          <w:color w:val="000000"/>
          <w:sz w:val="28"/>
        </w:rPr>
        <w:t xml:space="preserve"> Кодекса;"; </w:t>
      </w:r>
      <w:r>
        <w:br/>
      </w:r>
      <w:r>
        <w:rPr>
          <w:rFonts w:ascii="Times New Roman"/>
          <w:b w:val="false"/>
          <w:i w:val="false"/>
          <w:color w:val="000000"/>
          <w:sz w:val="28"/>
        </w:rPr>
        <w:t xml:space="preserve">
      абзац двадцатый изложить в следующей редакции: </w:t>
      </w:r>
      <w:r>
        <w:br/>
      </w:r>
      <w:r>
        <w:rPr>
          <w:rFonts w:ascii="Times New Roman"/>
          <w:b w:val="false"/>
          <w:i w:val="false"/>
          <w:color w:val="000000"/>
          <w:sz w:val="28"/>
        </w:rPr>
        <w:t>
      "систематическое нарушение правил дорожного движения физическими лицами, управляющими транспортными средствами, то есть совершение в течение года два и более правонарушений, предусмотренных частью 6-1 статьи 461, частью первой статьи 463, когда эти нарушения являются нарушениями правил перевозки пассажиров и грузов, частями второй и третьей  </w:t>
      </w:r>
      <w:r>
        <w:rPr>
          <w:rFonts w:ascii="Times New Roman"/>
          <w:b w:val="false"/>
          <w:i w:val="false"/>
          <w:color w:val="000000"/>
          <w:sz w:val="28"/>
        </w:rPr>
        <w:t xml:space="preserve">статьи 463 </w:t>
      </w:r>
      <w:r>
        <w:rPr>
          <w:rFonts w:ascii="Times New Roman"/>
          <w:b w:val="false"/>
          <w:i w:val="false"/>
          <w:color w:val="000000"/>
          <w:sz w:val="28"/>
        </w:rPr>
        <w:t xml:space="preserve"> Кодекса."; </w:t>
      </w:r>
      <w:r>
        <w:br/>
      </w:r>
      <w:r>
        <w:rPr>
          <w:rFonts w:ascii="Times New Roman"/>
          <w:b w:val="false"/>
          <w:i w:val="false"/>
          <w:color w:val="000000"/>
          <w:sz w:val="28"/>
        </w:rPr>
        <w:t>
      в пункте 18 слова "139 (частью первой), 246, 247, 439, 440, 441,  </w:t>
      </w:r>
      <w:r>
        <w:rPr>
          <w:rFonts w:ascii="Times New Roman"/>
          <w:b w:val="false"/>
          <w:i w:val="false"/>
          <w:color w:val="000000"/>
          <w:sz w:val="28"/>
        </w:rPr>
        <w:t xml:space="preserve">447 </w:t>
      </w:r>
      <w:r>
        <w:rPr>
          <w:rFonts w:ascii="Times New Roman"/>
          <w:b w:val="false"/>
          <w:i w:val="false"/>
          <w:color w:val="000000"/>
          <w:sz w:val="28"/>
        </w:rPr>
        <w:t>,  </w:t>
      </w:r>
      <w:r>
        <w:rPr>
          <w:rFonts w:ascii="Times New Roman"/>
          <w:b w:val="false"/>
          <w:i w:val="false"/>
          <w:color w:val="000000"/>
          <w:sz w:val="28"/>
        </w:rPr>
        <w:t xml:space="preserve">448 </w:t>
      </w:r>
      <w:r>
        <w:rPr>
          <w:rFonts w:ascii="Times New Roman"/>
          <w:b w:val="false"/>
          <w:i w:val="false"/>
          <w:color w:val="000000"/>
          <w:sz w:val="28"/>
        </w:rPr>
        <w:t>,  </w:t>
      </w:r>
      <w:r>
        <w:rPr>
          <w:rFonts w:ascii="Times New Roman"/>
          <w:b w:val="false"/>
          <w:i w:val="false"/>
          <w:color w:val="000000"/>
          <w:sz w:val="28"/>
        </w:rPr>
        <w:t xml:space="preserve">449 </w:t>
      </w:r>
      <w:r>
        <w:rPr>
          <w:rFonts w:ascii="Times New Roman"/>
          <w:b w:val="false"/>
          <w:i w:val="false"/>
          <w:color w:val="000000"/>
          <w:sz w:val="28"/>
        </w:rPr>
        <w:t>,  </w:t>
      </w:r>
      <w:r>
        <w:rPr>
          <w:rFonts w:ascii="Times New Roman"/>
          <w:b w:val="false"/>
          <w:i w:val="false"/>
          <w:color w:val="000000"/>
          <w:sz w:val="28"/>
        </w:rPr>
        <w:t xml:space="preserve">450 </w:t>
      </w:r>
      <w:r>
        <w:rPr>
          <w:rFonts w:ascii="Times New Roman"/>
          <w:b w:val="false"/>
          <w:i w:val="false"/>
          <w:color w:val="000000"/>
          <w:sz w:val="28"/>
        </w:rPr>
        <w:t>,  </w:t>
      </w:r>
      <w:r>
        <w:rPr>
          <w:rFonts w:ascii="Times New Roman"/>
          <w:b w:val="false"/>
          <w:i w:val="false"/>
          <w:color w:val="000000"/>
          <w:sz w:val="28"/>
        </w:rPr>
        <w:t xml:space="preserve">451 </w:t>
      </w:r>
      <w:r>
        <w:rPr>
          <w:rFonts w:ascii="Times New Roman"/>
          <w:b w:val="false"/>
          <w:i w:val="false"/>
          <w:color w:val="000000"/>
          <w:sz w:val="28"/>
        </w:rPr>
        <w:t>,  </w:t>
      </w:r>
      <w:r>
        <w:rPr>
          <w:rFonts w:ascii="Times New Roman"/>
          <w:b w:val="false"/>
          <w:i w:val="false"/>
          <w:color w:val="000000"/>
          <w:sz w:val="28"/>
        </w:rPr>
        <w:t xml:space="preserve">452 </w:t>
      </w:r>
      <w:r>
        <w:rPr>
          <w:rFonts w:ascii="Times New Roman"/>
          <w:b w:val="false"/>
          <w:i w:val="false"/>
          <w:color w:val="000000"/>
          <w:sz w:val="28"/>
        </w:rPr>
        <w:t>,  </w:t>
      </w:r>
      <w:r>
        <w:rPr>
          <w:rFonts w:ascii="Times New Roman"/>
          <w:b w:val="false"/>
          <w:i w:val="false"/>
          <w:color w:val="000000"/>
          <w:sz w:val="28"/>
        </w:rPr>
        <w:t xml:space="preserve">453 </w:t>
      </w:r>
      <w:r>
        <w:rPr>
          <w:rFonts w:ascii="Times New Roman"/>
          <w:b w:val="false"/>
          <w:i w:val="false"/>
          <w:color w:val="000000"/>
          <w:sz w:val="28"/>
        </w:rPr>
        <w:t> (частями первой, третьей),  </w:t>
      </w:r>
      <w:r>
        <w:rPr>
          <w:rFonts w:ascii="Times New Roman"/>
          <w:b w:val="false"/>
          <w:i w:val="false"/>
          <w:color w:val="000000"/>
          <w:sz w:val="28"/>
        </w:rPr>
        <w:t xml:space="preserve">454 </w:t>
      </w:r>
      <w:r>
        <w:rPr>
          <w:rFonts w:ascii="Times New Roman"/>
          <w:b w:val="false"/>
          <w:i w:val="false"/>
          <w:color w:val="000000"/>
          <w:sz w:val="28"/>
        </w:rPr>
        <w:t> (частями четвертой, пятой),  </w:t>
      </w:r>
      <w:r>
        <w:rPr>
          <w:rFonts w:ascii="Times New Roman"/>
          <w:b w:val="false"/>
          <w:i w:val="false"/>
          <w:color w:val="000000"/>
          <w:sz w:val="28"/>
        </w:rPr>
        <w:t xml:space="preserve">455 </w:t>
      </w:r>
      <w:r>
        <w:rPr>
          <w:rFonts w:ascii="Times New Roman"/>
          <w:b w:val="false"/>
          <w:i w:val="false"/>
          <w:color w:val="000000"/>
          <w:sz w:val="28"/>
        </w:rPr>
        <w:t>,  </w:t>
      </w:r>
      <w:r>
        <w:rPr>
          <w:rFonts w:ascii="Times New Roman"/>
          <w:b w:val="false"/>
          <w:i w:val="false"/>
          <w:color w:val="000000"/>
          <w:sz w:val="28"/>
        </w:rPr>
        <w:t xml:space="preserve">456 </w:t>
      </w:r>
      <w:r>
        <w:rPr>
          <w:rFonts w:ascii="Times New Roman"/>
          <w:b w:val="false"/>
          <w:i w:val="false"/>
          <w:color w:val="000000"/>
          <w:sz w:val="28"/>
        </w:rPr>
        <w:t>,  </w:t>
      </w:r>
      <w:r>
        <w:rPr>
          <w:rFonts w:ascii="Times New Roman"/>
          <w:b w:val="false"/>
          <w:i w:val="false"/>
          <w:color w:val="000000"/>
          <w:sz w:val="28"/>
        </w:rPr>
        <w:t xml:space="preserve">457 </w:t>
      </w:r>
      <w:r>
        <w:rPr>
          <w:rFonts w:ascii="Times New Roman"/>
          <w:b w:val="false"/>
          <w:i w:val="false"/>
          <w:color w:val="000000"/>
          <w:sz w:val="28"/>
        </w:rPr>
        <w:t>,  </w:t>
      </w:r>
      <w:r>
        <w:rPr>
          <w:rFonts w:ascii="Times New Roman"/>
          <w:b w:val="false"/>
          <w:i w:val="false"/>
          <w:color w:val="000000"/>
          <w:sz w:val="28"/>
        </w:rPr>
        <w:t xml:space="preserve">458 </w:t>
      </w:r>
      <w:r>
        <w:rPr>
          <w:rFonts w:ascii="Times New Roman"/>
          <w:b w:val="false"/>
          <w:i w:val="false"/>
          <w:color w:val="000000"/>
          <w:sz w:val="28"/>
        </w:rPr>
        <w:t>,  </w:t>
      </w:r>
      <w:r>
        <w:rPr>
          <w:rFonts w:ascii="Times New Roman"/>
          <w:b w:val="false"/>
          <w:i w:val="false"/>
          <w:color w:val="000000"/>
          <w:sz w:val="28"/>
        </w:rPr>
        <w:t xml:space="preserve">459 </w:t>
      </w:r>
      <w:r>
        <w:rPr>
          <w:rFonts w:ascii="Times New Roman"/>
          <w:b w:val="false"/>
          <w:i w:val="false"/>
          <w:color w:val="000000"/>
          <w:sz w:val="28"/>
        </w:rPr>
        <w:t>- </w:t>
      </w:r>
      <w:r>
        <w:rPr>
          <w:rFonts w:ascii="Times New Roman"/>
          <w:b w:val="false"/>
          <w:i w:val="false"/>
          <w:color w:val="000000"/>
          <w:sz w:val="28"/>
        </w:rPr>
        <w:t xml:space="preserve">460 </w:t>
      </w:r>
      <w:r>
        <w:rPr>
          <w:rFonts w:ascii="Times New Roman"/>
          <w:b w:val="false"/>
          <w:i w:val="false"/>
          <w:color w:val="000000"/>
          <w:sz w:val="28"/>
        </w:rPr>
        <w:t> (кроме нарушений на судах воздушного, морского транспорта), 463 (когда эти нарушения являются нарушениями правил перевозки пассажиров и грузов, в том числе крупногабаритных или опасных грузов, а также в случае проезда без специального разрешения транспортных средств, весовые или габаритные параметры которых превышают установленные нормативы), 477 (частями первой, второй, четвертой), 479-481 (кроме нарушений на судах воздушного, морского транспорта), 483, 486 (частью первой)," заменить словами " </w:t>
      </w:r>
      <w:r>
        <w:rPr>
          <w:rFonts w:ascii="Times New Roman"/>
          <w:b w:val="false"/>
          <w:i w:val="false"/>
          <w:color w:val="000000"/>
          <w:sz w:val="28"/>
        </w:rPr>
        <w:t xml:space="preserve">246 </w:t>
      </w:r>
      <w:r>
        <w:rPr>
          <w:rFonts w:ascii="Times New Roman"/>
          <w:b w:val="false"/>
          <w:i w:val="false"/>
          <w:color w:val="000000"/>
          <w:sz w:val="28"/>
        </w:rPr>
        <w:t> (часть первая),  </w:t>
      </w:r>
      <w:r>
        <w:rPr>
          <w:rFonts w:ascii="Times New Roman"/>
          <w:b w:val="false"/>
          <w:i w:val="false"/>
          <w:color w:val="000000"/>
          <w:sz w:val="28"/>
        </w:rPr>
        <w:t xml:space="preserve">247 </w:t>
      </w:r>
      <w:r>
        <w:rPr>
          <w:rFonts w:ascii="Times New Roman"/>
          <w:b w:val="false"/>
          <w:i w:val="false"/>
          <w:color w:val="000000"/>
          <w:sz w:val="28"/>
        </w:rPr>
        <w:t>,  </w:t>
      </w:r>
      <w:r>
        <w:rPr>
          <w:rFonts w:ascii="Times New Roman"/>
          <w:b w:val="false"/>
          <w:i w:val="false"/>
          <w:color w:val="000000"/>
          <w:sz w:val="28"/>
        </w:rPr>
        <w:t xml:space="preserve">357-2 </w:t>
      </w:r>
      <w:r>
        <w:rPr>
          <w:rFonts w:ascii="Times New Roman"/>
          <w:b w:val="false"/>
          <w:i w:val="false"/>
          <w:color w:val="000000"/>
          <w:sz w:val="28"/>
        </w:rPr>
        <w:t> (часть первая),  </w:t>
      </w:r>
      <w:r>
        <w:rPr>
          <w:rFonts w:ascii="Times New Roman"/>
          <w:b w:val="false"/>
          <w:i w:val="false"/>
          <w:color w:val="000000"/>
          <w:sz w:val="28"/>
        </w:rPr>
        <w:t xml:space="preserve">439 </w:t>
      </w:r>
      <w:r>
        <w:rPr>
          <w:rFonts w:ascii="Times New Roman"/>
          <w:b w:val="false"/>
          <w:i w:val="false"/>
          <w:color w:val="000000"/>
          <w:sz w:val="28"/>
        </w:rPr>
        <w:t>,  </w:t>
      </w:r>
      <w:r>
        <w:rPr>
          <w:rFonts w:ascii="Times New Roman"/>
          <w:b w:val="false"/>
          <w:i w:val="false"/>
          <w:color w:val="000000"/>
          <w:sz w:val="28"/>
        </w:rPr>
        <w:t xml:space="preserve">440 </w:t>
      </w:r>
      <w:r>
        <w:rPr>
          <w:rFonts w:ascii="Times New Roman"/>
          <w:b w:val="false"/>
          <w:i w:val="false"/>
          <w:color w:val="000000"/>
          <w:sz w:val="28"/>
        </w:rPr>
        <w:t>,  </w:t>
      </w:r>
      <w:r>
        <w:rPr>
          <w:rFonts w:ascii="Times New Roman"/>
          <w:b w:val="false"/>
          <w:i w:val="false"/>
          <w:color w:val="000000"/>
          <w:sz w:val="28"/>
        </w:rPr>
        <w:t xml:space="preserve">441 </w:t>
      </w:r>
      <w:r>
        <w:rPr>
          <w:rFonts w:ascii="Times New Roman"/>
          <w:b w:val="false"/>
          <w:i w:val="false"/>
          <w:color w:val="000000"/>
          <w:sz w:val="28"/>
        </w:rPr>
        <w:t>,  </w:t>
      </w:r>
      <w:r>
        <w:rPr>
          <w:rFonts w:ascii="Times New Roman"/>
          <w:b w:val="false"/>
          <w:i w:val="false"/>
          <w:color w:val="000000"/>
          <w:sz w:val="28"/>
        </w:rPr>
        <w:t xml:space="preserve">447 </w:t>
      </w:r>
      <w:r>
        <w:rPr>
          <w:rFonts w:ascii="Times New Roman"/>
          <w:b w:val="false"/>
          <w:i w:val="false"/>
          <w:color w:val="000000"/>
          <w:sz w:val="28"/>
        </w:rPr>
        <w:t>,  </w:t>
      </w:r>
      <w:r>
        <w:rPr>
          <w:rFonts w:ascii="Times New Roman"/>
          <w:b w:val="false"/>
          <w:i w:val="false"/>
          <w:color w:val="000000"/>
          <w:sz w:val="28"/>
        </w:rPr>
        <w:t xml:space="preserve">447-1 </w:t>
      </w:r>
      <w:r>
        <w:rPr>
          <w:rFonts w:ascii="Times New Roman"/>
          <w:b w:val="false"/>
          <w:i w:val="false"/>
          <w:color w:val="000000"/>
          <w:sz w:val="28"/>
        </w:rPr>
        <w:t>,  </w:t>
      </w:r>
      <w:r>
        <w:rPr>
          <w:rFonts w:ascii="Times New Roman"/>
          <w:b w:val="false"/>
          <w:i w:val="false"/>
          <w:color w:val="000000"/>
          <w:sz w:val="28"/>
        </w:rPr>
        <w:t xml:space="preserve">447-2 </w:t>
      </w:r>
      <w:r>
        <w:rPr>
          <w:rFonts w:ascii="Times New Roman"/>
          <w:b w:val="false"/>
          <w:i w:val="false"/>
          <w:color w:val="000000"/>
          <w:sz w:val="28"/>
        </w:rPr>
        <w:t>,  </w:t>
      </w:r>
      <w:r>
        <w:rPr>
          <w:rFonts w:ascii="Times New Roman"/>
          <w:b w:val="false"/>
          <w:i w:val="false"/>
          <w:color w:val="000000"/>
          <w:sz w:val="28"/>
        </w:rPr>
        <w:t xml:space="preserve">447-3 </w:t>
      </w:r>
      <w:r>
        <w:rPr>
          <w:rFonts w:ascii="Times New Roman"/>
          <w:b w:val="false"/>
          <w:i w:val="false"/>
          <w:color w:val="000000"/>
          <w:sz w:val="28"/>
        </w:rPr>
        <w:t>,  </w:t>
      </w:r>
      <w:r>
        <w:rPr>
          <w:rFonts w:ascii="Times New Roman"/>
          <w:b w:val="false"/>
          <w:i w:val="false"/>
          <w:color w:val="000000"/>
          <w:sz w:val="28"/>
        </w:rPr>
        <w:t xml:space="preserve">447-4 </w:t>
      </w:r>
      <w:r>
        <w:rPr>
          <w:rFonts w:ascii="Times New Roman"/>
          <w:b w:val="false"/>
          <w:i w:val="false"/>
          <w:color w:val="000000"/>
          <w:sz w:val="28"/>
        </w:rPr>
        <w:t>,  </w:t>
      </w:r>
      <w:r>
        <w:rPr>
          <w:rFonts w:ascii="Times New Roman"/>
          <w:b w:val="false"/>
          <w:i w:val="false"/>
          <w:color w:val="000000"/>
          <w:sz w:val="28"/>
        </w:rPr>
        <w:t xml:space="preserve">448 </w:t>
      </w:r>
      <w:r>
        <w:rPr>
          <w:rFonts w:ascii="Times New Roman"/>
          <w:b w:val="false"/>
          <w:i w:val="false"/>
          <w:color w:val="000000"/>
          <w:sz w:val="28"/>
        </w:rPr>
        <w:t>,  </w:t>
      </w:r>
      <w:r>
        <w:rPr>
          <w:rFonts w:ascii="Times New Roman"/>
          <w:b w:val="false"/>
          <w:i w:val="false"/>
          <w:color w:val="000000"/>
          <w:sz w:val="28"/>
        </w:rPr>
        <w:t xml:space="preserve">449 </w:t>
      </w:r>
      <w:r>
        <w:rPr>
          <w:rFonts w:ascii="Times New Roman"/>
          <w:b w:val="false"/>
          <w:i w:val="false"/>
          <w:color w:val="000000"/>
          <w:sz w:val="28"/>
        </w:rPr>
        <w:t>,  </w:t>
      </w:r>
      <w:r>
        <w:rPr>
          <w:rFonts w:ascii="Times New Roman"/>
          <w:b w:val="false"/>
          <w:i w:val="false"/>
          <w:color w:val="000000"/>
          <w:sz w:val="28"/>
        </w:rPr>
        <w:t xml:space="preserve">450 </w:t>
      </w:r>
      <w:r>
        <w:rPr>
          <w:rFonts w:ascii="Times New Roman"/>
          <w:b w:val="false"/>
          <w:i w:val="false"/>
          <w:color w:val="000000"/>
          <w:sz w:val="28"/>
        </w:rPr>
        <w:t>,  </w:t>
      </w:r>
      <w:r>
        <w:rPr>
          <w:rFonts w:ascii="Times New Roman"/>
          <w:b w:val="false"/>
          <w:i w:val="false"/>
          <w:color w:val="000000"/>
          <w:sz w:val="28"/>
        </w:rPr>
        <w:t xml:space="preserve">451 </w:t>
      </w:r>
      <w:r>
        <w:rPr>
          <w:rFonts w:ascii="Times New Roman"/>
          <w:b w:val="false"/>
          <w:i w:val="false"/>
          <w:color w:val="000000"/>
          <w:sz w:val="28"/>
        </w:rPr>
        <w:t>,  </w:t>
      </w:r>
      <w:r>
        <w:rPr>
          <w:rFonts w:ascii="Times New Roman"/>
          <w:b w:val="false"/>
          <w:i w:val="false"/>
          <w:color w:val="000000"/>
          <w:sz w:val="28"/>
        </w:rPr>
        <w:t xml:space="preserve">452 </w:t>
      </w:r>
      <w:r>
        <w:rPr>
          <w:rFonts w:ascii="Times New Roman"/>
          <w:b w:val="false"/>
          <w:i w:val="false"/>
          <w:color w:val="000000"/>
          <w:sz w:val="28"/>
        </w:rPr>
        <w:t>,  </w:t>
      </w:r>
      <w:r>
        <w:rPr>
          <w:rFonts w:ascii="Times New Roman"/>
          <w:b w:val="false"/>
          <w:i w:val="false"/>
          <w:color w:val="000000"/>
          <w:sz w:val="28"/>
        </w:rPr>
        <w:t xml:space="preserve">453 </w:t>
      </w:r>
      <w:r>
        <w:rPr>
          <w:rFonts w:ascii="Times New Roman"/>
          <w:b w:val="false"/>
          <w:i w:val="false"/>
          <w:color w:val="000000"/>
          <w:sz w:val="28"/>
        </w:rPr>
        <w:t> (части первая, третья),  </w:t>
      </w:r>
      <w:r>
        <w:rPr>
          <w:rFonts w:ascii="Times New Roman"/>
          <w:b w:val="false"/>
          <w:i w:val="false"/>
          <w:color w:val="000000"/>
          <w:sz w:val="28"/>
        </w:rPr>
        <w:t xml:space="preserve">454 </w:t>
      </w:r>
      <w:r>
        <w:rPr>
          <w:rFonts w:ascii="Times New Roman"/>
          <w:b w:val="false"/>
          <w:i w:val="false"/>
          <w:color w:val="000000"/>
          <w:sz w:val="28"/>
        </w:rPr>
        <w:t> (части четвертая, пятая),  </w:t>
      </w:r>
      <w:r>
        <w:rPr>
          <w:rFonts w:ascii="Times New Roman"/>
          <w:b w:val="false"/>
          <w:i w:val="false"/>
          <w:color w:val="000000"/>
          <w:sz w:val="28"/>
        </w:rPr>
        <w:t xml:space="preserve">455 </w:t>
      </w:r>
      <w:r>
        <w:rPr>
          <w:rFonts w:ascii="Times New Roman"/>
          <w:b w:val="false"/>
          <w:i w:val="false"/>
          <w:color w:val="000000"/>
          <w:sz w:val="28"/>
        </w:rPr>
        <w:t>,  </w:t>
      </w:r>
      <w:r>
        <w:rPr>
          <w:rFonts w:ascii="Times New Roman"/>
          <w:b w:val="false"/>
          <w:i w:val="false"/>
          <w:color w:val="000000"/>
          <w:sz w:val="28"/>
        </w:rPr>
        <w:t xml:space="preserve">456 </w:t>
      </w:r>
      <w:r>
        <w:rPr>
          <w:rFonts w:ascii="Times New Roman"/>
          <w:b w:val="false"/>
          <w:i w:val="false"/>
          <w:color w:val="000000"/>
          <w:sz w:val="28"/>
        </w:rPr>
        <w:t>,  </w:t>
      </w:r>
      <w:r>
        <w:rPr>
          <w:rFonts w:ascii="Times New Roman"/>
          <w:b w:val="false"/>
          <w:i w:val="false"/>
          <w:color w:val="000000"/>
          <w:sz w:val="28"/>
        </w:rPr>
        <w:t xml:space="preserve">457 </w:t>
      </w:r>
      <w:r>
        <w:rPr>
          <w:rFonts w:ascii="Times New Roman"/>
          <w:b w:val="false"/>
          <w:i w:val="false"/>
          <w:color w:val="000000"/>
          <w:sz w:val="28"/>
        </w:rPr>
        <w:t>,  </w:t>
      </w:r>
      <w:r>
        <w:rPr>
          <w:rFonts w:ascii="Times New Roman"/>
          <w:b w:val="false"/>
          <w:i w:val="false"/>
          <w:color w:val="000000"/>
          <w:sz w:val="28"/>
        </w:rPr>
        <w:t xml:space="preserve">458 </w:t>
      </w:r>
      <w:r>
        <w:rPr>
          <w:rFonts w:ascii="Times New Roman"/>
          <w:b w:val="false"/>
          <w:i w:val="false"/>
          <w:color w:val="000000"/>
          <w:sz w:val="28"/>
        </w:rPr>
        <w:t>,  </w:t>
      </w:r>
      <w:r>
        <w:rPr>
          <w:rFonts w:ascii="Times New Roman"/>
          <w:b w:val="false"/>
          <w:i w:val="false"/>
          <w:color w:val="000000"/>
          <w:sz w:val="28"/>
        </w:rPr>
        <w:t xml:space="preserve">459 </w:t>
      </w:r>
      <w:r>
        <w:rPr>
          <w:rFonts w:ascii="Times New Roman"/>
          <w:b w:val="false"/>
          <w:i w:val="false"/>
          <w:color w:val="000000"/>
          <w:sz w:val="28"/>
        </w:rPr>
        <w:t>,  </w:t>
      </w:r>
      <w:r>
        <w:rPr>
          <w:rFonts w:ascii="Times New Roman"/>
          <w:b w:val="false"/>
          <w:i w:val="false"/>
          <w:color w:val="000000"/>
          <w:sz w:val="28"/>
        </w:rPr>
        <w:t xml:space="preserve">460 </w:t>
      </w:r>
      <w:r>
        <w:rPr>
          <w:rFonts w:ascii="Times New Roman"/>
          <w:b w:val="false"/>
          <w:i w:val="false"/>
          <w:color w:val="000000"/>
          <w:sz w:val="28"/>
        </w:rPr>
        <w:t> (кроме нарушений на судах воздушного, морского транспорта),  </w:t>
      </w:r>
      <w:r>
        <w:rPr>
          <w:rFonts w:ascii="Times New Roman"/>
          <w:b w:val="false"/>
          <w:i w:val="false"/>
          <w:color w:val="000000"/>
          <w:sz w:val="28"/>
        </w:rPr>
        <w:t xml:space="preserve">461 </w:t>
      </w:r>
      <w:r>
        <w:rPr>
          <w:rFonts w:ascii="Times New Roman"/>
          <w:b w:val="false"/>
          <w:i w:val="false"/>
          <w:color w:val="000000"/>
          <w:sz w:val="28"/>
        </w:rPr>
        <w:t> (часть 6-1),  </w:t>
      </w:r>
      <w:r>
        <w:rPr>
          <w:rFonts w:ascii="Times New Roman"/>
          <w:b w:val="false"/>
          <w:i w:val="false"/>
          <w:color w:val="000000"/>
          <w:sz w:val="28"/>
        </w:rPr>
        <w:t xml:space="preserve">463 </w:t>
      </w:r>
      <w:r>
        <w:rPr>
          <w:rFonts w:ascii="Times New Roman"/>
          <w:b w:val="false"/>
          <w:i w:val="false"/>
          <w:color w:val="000000"/>
          <w:sz w:val="28"/>
        </w:rPr>
        <w:t xml:space="preserve"> (часть первая, когда эти нарушения являются нарушениями правил перевозки пассажиров и грузов, части вторая и третья), 467-1, 477 (части первая, вторая, четвертая), 479-481 (кроме нарушений на судах воздушного, морского транспорта), 483, 486 (часть первая),"; </w:t>
      </w:r>
      <w:r>
        <w:br/>
      </w:r>
      <w:r>
        <w:rPr>
          <w:rFonts w:ascii="Times New Roman"/>
          <w:b w:val="false"/>
          <w:i w:val="false"/>
          <w:color w:val="000000"/>
          <w:sz w:val="28"/>
        </w:rPr>
        <w:t>
      в абзаце третьем пункта 19 слова "139 (частью первой), 440, 441, 447, 454 (частью четвертой), 455, 456, 463 (частью второй), 477 (частями первой, второй, четвертой), 479, 480, 486 (частью первой)," заменить словами " </w:t>
      </w:r>
      <w:r>
        <w:rPr>
          <w:rFonts w:ascii="Times New Roman"/>
          <w:b w:val="false"/>
          <w:i w:val="false"/>
          <w:color w:val="000000"/>
          <w:sz w:val="28"/>
        </w:rPr>
        <w:t xml:space="preserve">357-2 </w:t>
      </w:r>
      <w:r>
        <w:rPr>
          <w:rFonts w:ascii="Times New Roman"/>
          <w:b w:val="false"/>
          <w:i w:val="false"/>
          <w:color w:val="000000"/>
          <w:sz w:val="28"/>
        </w:rPr>
        <w:t> (часть первая),  </w:t>
      </w:r>
      <w:r>
        <w:rPr>
          <w:rFonts w:ascii="Times New Roman"/>
          <w:b w:val="false"/>
          <w:i w:val="false"/>
          <w:color w:val="000000"/>
          <w:sz w:val="28"/>
        </w:rPr>
        <w:t xml:space="preserve">440 </w:t>
      </w:r>
      <w:r>
        <w:rPr>
          <w:rFonts w:ascii="Times New Roman"/>
          <w:b w:val="false"/>
          <w:i w:val="false"/>
          <w:color w:val="000000"/>
          <w:sz w:val="28"/>
        </w:rPr>
        <w:t>,  </w:t>
      </w:r>
      <w:r>
        <w:rPr>
          <w:rFonts w:ascii="Times New Roman"/>
          <w:b w:val="false"/>
          <w:i w:val="false"/>
          <w:color w:val="000000"/>
          <w:sz w:val="28"/>
        </w:rPr>
        <w:t xml:space="preserve">441 </w:t>
      </w:r>
      <w:r>
        <w:rPr>
          <w:rFonts w:ascii="Times New Roman"/>
          <w:b w:val="false"/>
          <w:i w:val="false"/>
          <w:color w:val="000000"/>
          <w:sz w:val="28"/>
        </w:rPr>
        <w:t>,  </w:t>
      </w:r>
      <w:r>
        <w:rPr>
          <w:rFonts w:ascii="Times New Roman"/>
          <w:b w:val="false"/>
          <w:i w:val="false"/>
          <w:color w:val="000000"/>
          <w:sz w:val="28"/>
        </w:rPr>
        <w:t xml:space="preserve">447 </w:t>
      </w:r>
      <w:r>
        <w:rPr>
          <w:rFonts w:ascii="Times New Roman"/>
          <w:b w:val="false"/>
          <w:i w:val="false"/>
          <w:color w:val="000000"/>
          <w:sz w:val="28"/>
        </w:rPr>
        <w:t>,  </w:t>
      </w:r>
      <w:r>
        <w:rPr>
          <w:rFonts w:ascii="Times New Roman"/>
          <w:b w:val="false"/>
          <w:i w:val="false"/>
          <w:color w:val="000000"/>
          <w:sz w:val="28"/>
        </w:rPr>
        <w:t xml:space="preserve">447-1 </w:t>
      </w:r>
      <w:r>
        <w:rPr>
          <w:rFonts w:ascii="Times New Roman"/>
          <w:b w:val="false"/>
          <w:i w:val="false"/>
          <w:color w:val="000000"/>
          <w:sz w:val="28"/>
        </w:rPr>
        <w:t>,  </w:t>
      </w:r>
      <w:r>
        <w:rPr>
          <w:rFonts w:ascii="Times New Roman"/>
          <w:b w:val="false"/>
          <w:i w:val="false"/>
          <w:color w:val="000000"/>
          <w:sz w:val="28"/>
        </w:rPr>
        <w:t xml:space="preserve">447-2 </w:t>
      </w:r>
      <w:r>
        <w:rPr>
          <w:rFonts w:ascii="Times New Roman"/>
          <w:b w:val="false"/>
          <w:i w:val="false"/>
          <w:color w:val="000000"/>
          <w:sz w:val="28"/>
        </w:rPr>
        <w:t>,  </w:t>
      </w:r>
      <w:r>
        <w:rPr>
          <w:rFonts w:ascii="Times New Roman"/>
          <w:b w:val="false"/>
          <w:i w:val="false"/>
          <w:color w:val="000000"/>
          <w:sz w:val="28"/>
        </w:rPr>
        <w:t xml:space="preserve">447-3 </w:t>
      </w:r>
      <w:r>
        <w:rPr>
          <w:rFonts w:ascii="Times New Roman"/>
          <w:b w:val="false"/>
          <w:i w:val="false"/>
          <w:color w:val="000000"/>
          <w:sz w:val="28"/>
        </w:rPr>
        <w:t>,  </w:t>
      </w:r>
      <w:r>
        <w:rPr>
          <w:rFonts w:ascii="Times New Roman"/>
          <w:b w:val="false"/>
          <w:i w:val="false"/>
          <w:color w:val="000000"/>
          <w:sz w:val="28"/>
        </w:rPr>
        <w:t xml:space="preserve">447-4 </w:t>
      </w:r>
      <w:r>
        <w:rPr>
          <w:rFonts w:ascii="Times New Roman"/>
          <w:b w:val="false"/>
          <w:i w:val="false"/>
          <w:color w:val="000000"/>
          <w:sz w:val="28"/>
        </w:rPr>
        <w:t>,  </w:t>
      </w:r>
      <w:r>
        <w:rPr>
          <w:rFonts w:ascii="Times New Roman"/>
          <w:b w:val="false"/>
          <w:i w:val="false"/>
          <w:color w:val="000000"/>
          <w:sz w:val="28"/>
        </w:rPr>
        <w:t xml:space="preserve">454 </w:t>
      </w:r>
      <w:r>
        <w:rPr>
          <w:rFonts w:ascii="Times New Roman"/>
          <w:b w:val="false"/>
          <w:i w:val="false"/>
          <w:color w:val="000000"/>
          <w:sz w:val="28"/>
        </w:rPr>
        <w:t> (часть четвертая),  </w:t>
      </w:r>
      <w:r>
        <w:rPr>
          <w:rFonts w:ascii="Times New Roman"/>
          <w:b w:val="false"/>
          <w:i w:val="false"/>
          <w:color w:val="000000"/>
          <w:sz w:val="28"/>
        </w:rPr>
        <w:t xml:space="preserve">455 </w:t>
      </w:r>
      <w:r>
        <w:rPr>
          <w:rFonts w:ascii="Times New Roman"/>
          <w:b w:val="false"/>
          <w:i w:val="false"/>
          <w:color w:val="000000"/>
          <w:sz w:val="28"/>
        </w:rPr>
        <w:t>,  </w:t>
      </w:r>
      <w:r>
        <w:rPr>
          <w:rFonts w:ascii="Times New Roman"/>
          <w:b w:val="false"/>
          <w:i w:val="false"/>
          <w:color w:val="000000"/>
          <w:sz w:val="28"/>
        </w:rPr>
        <w:t xml:space="preserve">456 </w:t>
      </w:r>
      <w:r>
        <w:rPr>
          <w:rFonts w:ascii="Times New Roman"/>
          <w:b w:val="false"/>
          <w:i w:val="false"/>
          <w:color w:val="000000"/>
          <w:sz w:val="28"/>
        </w:rPr>
        <w:t>,  </w:t>
      </w:r>
      <w:r>
        <w:rPr>
          <w:rFonts w:ascii="Times New Roman"/>
          <w:b w:val="false"/>
          <w:i w:val="false"/>
          <w:color w:val="000000"/>
          <w:sz w:val="28"/>
        </w:rPr>
        <w:t xml:space="preserve">461 </w:t>
      </w:r>
      <w:r>
        <w:rPr>
          <w:rFonts w:ascii="Times New Roman"/>
          <w:b w:val="false"/>
          <w:i w:val="false"/>
          <w:color w:val="000000"/>
          <w:sz w:val="28"/>
        </w:rPr>
        <w:t> (часть 6-1), 463 (часть вторая),  </w:t>
      </w:r>
      <w:r>
        <w:rPr>
          <w:rFonts w:ascii="Times New Roman"/>
          <w:b w:val="false"/>
          <w:i w:val="false"/>
          <w:color w:val="000000"/>
          <w:sz w:val="28"/>
        </w:rPr>
        <w:t xml:space="preserve">467-1 </w:t>
      </w:r>
      <w:r>
        <w:rPr>
          <w:rFonts w:ascii="Times New Roman"/>
          <w:b w:val="false"/>
          <w:i w:val="false"/>
          <w:color w:val="000000"/>
          <w:sz w:val="28"/>
        </w:rPr>
        <w:t>,  </w:t>
      </w:r>
      <w:r>
        <w:rPr>
          <w:rFonts w:ascii="Times New Roman"/>
          <w:b w:val="false"/>
          <w:i w:val="false"/>
          <w:color w:val="000000"/>
          <w:sz w:val="28"/>
        </w:rPr>
        <w:t xml:space="preserve">477 </w:t>
      </w:r>
      <w:r>
        <w:rPr>
          <w:rFonts w:ascii="Times New Roman"/>
          <w:b w:val="false"/>
          <w:i w:val="false"/>
          <w:color w:val="000000"/>
          <w:sz w:val="28"/>
        </w:rPr>
        <w:t> (части первая, вторая, четвертая),  </w:t>
      </w:r>
      <w:r>
        <w:rPr>
          <w:rFonts w:ascii="Times New Roman"/>
          <w:b w:val="false"/>
          <w:i w:val="false"/>
          <w:color w:val="000000"/>
          <w:sz w:val="28"/>
        </w:rPr>
        <w:t xml:space="preserve">479 </w:t>
      </w:r>
      <w:r>
        <w:rPr>
          <w:rFonts w:ascii="Times New Roman"/>
          <w:b w:val="false"/>
          <w:i w:val="false"/>
          <w:color w:val="000000"/>
          <w:sz w:val="28"/>
        </w:rPr>
        <w:t>,  </w:t>
      </w:r>
      <w:r>
        <w:rPr>
          <w:rFonts w:ascii="Times New Roman"/>
          <w:b w:val="false"/>
          <w:i w:val="false"/>
          <w:color w:val="000000"/>
          <w:sz w:val="28"/>
        </w:rPr>
        <w:t xml:space="preserve">480 </w:t>
      </w:r>
      <w:r>
        <w:rPr>
          <w:rFonts w:ascii="Times New Roman"/>
          <w:b w:val="false"/>
          <w:i w:val="false"/>
          <w:color w:val="000000"/>
          <w:sz w:val="28"/>
        </w:rPr>
        <w:t>,  </w:t>
      </w:r>
      <w:r>
        <w:rPr>
          <w:rFonts w:ascii="Times New Roman"/>
          <w:b w:val="false"/>
          <w:i w:val="false"/>
          <w:color w:val="000000"/>
          <w:sz w:val="28"/>
        </w:rPr>
        <w:t xml:space="preserve">486 </w:t>
      </w:r>
      <w:r>
        <w:rPr>
          <w:rFonts w:ascii="Times New Roman"/>
          <w:b w:val="false"/>
          <w:i w:val="false"/>
          <w:color w:val="000000"/>
          <w:sz w:val="28"/>
        </w:rPr>
        <w:t xml:space="preserve"> (часть первая),"; </w:t>
      </w:r>
      <w:r>
        <w:br/>
      </w:r>
      <w:r>
        <w:rPr>
          <w:rFonts w:ascii="Times New Roman"/>
          <w:b w:val="false"/>
          <w:i w:val="false"/>
          <w:color w:val="000000"/>
          <w:sz w:val="28"/>
        </w:rPr>
        <w:t xml:space="preserve">
      пункт 20 изложить в следующей редакции: </w:t>
      </w:r>
      <w:r>
        <w:br/>
      </w:r>
      <w:r>
        <w:rPr>
          <w:rFonts w:ascii="Times New Roman"/>
          <w:b w:val="false"/>
          <w:i w:val="false"/>
          <w:color w:val="000000"/>
          <w:sz w:val="28"/>
        </w:rPr>
        <w:t>
      "20. По делам об административных правонарушениях, рассмотрение которых отнесено к ведению судов, указанных в  </w:t>
      </w:r>
      <w:r>
        <w:rPr>
          <w:rFonts w:ascii="Times New Roman"/>
          <w:b w:val="false"/>
          <w:i w:val="false"/>
          <w:color w:val="000000"/>
          <w:sz w:val="28"/>
        </w:rPr>
        <w:t xml:space="preserve">статье 541 </w:t>
      </w:r>
      <w:r>
        <w:rPr>
          <w:rFonts w:ascii="Times New Roman"/>
          <w:b w:val="false"/>
          <w:i w:val="false"/>
          <w:color w:val="000000"/>
          <w:sz w:val="28"/>
        </w:rPr>
        <w:t> Кодекса, протоколы о правонарушениях составляют уполномоченные на то должностные лица органов транспортного контроля по следующим  </w:t>
      </w:r>
      <w:r>
        <w:rPr>
          <w:rFonts w:ascii="Times New Roman"/>
          <w:b w:val="false"/>
          <w:i w:val="false"/>
          <w:color w:val="000000"/>
          <w:sz w:val="28"/>
        </w:rPr>
        <w:t xml:space="preserve">статьям 356 </w:t>
      </w:r>
      <w:r>
        <w:rPr>
          <w:rFonts w:ascii="Times New Roman"/>
          <w:b w:val="false"/>
          <w:i w:val="false"/>
          <w:color w:val="000000"/>
          <w:sz w:val="28"/>
        </w:rPr>
        <w:t>,  </w:t>
      </w:r>
      <w:r>
        <w:rPr>
          <w:rFonts w:ascii="Times New Roman"/>
          <w:b w:val="false"/>
          <w:i w:val="false"/>
          <w:color w:val="000000"/>
          <w:sz w:val="28"/>
        </w:rPr>
        <w:t xml:space="preserve">357-1 </w:t>
      </w:r>
      <w:r>
        <w:rPr>
          <w:rFonts w:ascii="Times New Roman"/>
          <w:b w:val="false"/>
          <w:i w:val="false"/>
          <w:color w:val="000000"/>
          <w:sz w:val="28"/>
        </w:rPr>
        <w:t>,  </w:t>
      </w:r>
      <w:r>
        <w:rPr>
          <w:rFonts w:ascii="Times New Roman"/>
          <w:b w:val="false"/>
          <w:i w:val="false"/>
          <w:color w:val="000000"/>
          <w:sz w:val="28"/>
        </w:rPr>
        <w:t xml:space="preserve">357-2 </w:t>
      </w:r>
      <w:r>
        <w:rPr>
          <w:rFonts w:ascii="Times New Roman"/>
          <w:b w:val="false"/>
          <w:i w:val="false"/>
          <w:color w:val="000000"/>
          <w:sz w:val="28"/>
        </w:rPr>
        <w:t> (часть вторая),  </w:t>
      </w:r>
      <w:r>
        <w:rPr>
          <w:rFonts w:ascii="Times New Roman"/>
          <w:b w:val="false"/>
          <w:i w:val="false"/>
          <w:color w:val="000000"/>
          <w:sz w:val="28"/>
        </w:rPr>
        <w:t xml:space="preserve">453 </w:t>
      </w:r>
      <w:r>
        <w:rPr>
          <w:rFonts w:ascii="Times New Roman"/>
          <w:b w:val="false"/>
          <w:i w:val="false"/>
          <w:color w:val="000000"/>
          <w:sz w:val="28"/>
        </w:rPr>
        <w:t> (часть вторая),  </w:t>
      </w:r>
      <w:r>
        <w:rPr>
          <w:rFonts w:ascii="Times New Roman"/>
          <w:b w:val="false"/>
          <w:i w:val="false"/>
          <w:color w:val="000000"/>
          <w:sz w:val="28"/>
        </w:rPr>
        <w:t xml:space="preserve">454 </w:t>
      </w:r>
      <w:r>
        <w:rPr>
          <w:rFonts w:ascii="Times New Roman"/>
          <w:b w:val="false"/>
          <w:i w:val="false"/>
          <w:color w:val="000000"/>
          <w:sz w:val="28"/>
        </w:rPr>
        <w:t>(части первая-третья),  </w:t>
      </w:r>
      <w:r>
        <w:rPr>
          <w:rFonts w:ascii="Times New Roman"/>
          <w:b w:val="false"/>
          <w:i w:val="false"/>
          <w:color w:val="000000"/>
          <w:sz w:val="28"/>
        </w:rPr>
        <w:t xml:space="preserve">484 </w:t>
      </w:r>
      <w:r>
        <w:rPr>
          <w:rFonts w:ascii="Times New Roman"/>
          <w:b w:val="false"/>
          <w:i w:val="false"/>
          <w:color w:val="000000"/>
          <w:sz w:val="28"/>
        </w:rPr>
        <w:t xml:space="preserve"> Кодекса."; </w:t>
      </w:r>
      <w:r>
        <w:br/>
      </w:r>
      <w:r>
        <w:rPr>
          <w:rFonts w:ascii="Times New Roman"/>
          <w:b w:val="false"/>
          <w:i w:val="false"/>
          <w:color w:val="000000"/>
          <w:sz w:val="28"/>
        </w:rPr>
        <w:t xml:space="preserve">
      в пункте 22: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"Дела об административных правонарушениях, предусмотренных  </w:t>
      </w:r>
      <w:r>
        <w:rPr>
          <w:rFonts w:ascii="Times New Roman"/>
          <w:b w:val="false"/>
          <w:i w:val="false"/>
          <w:color w:val="000000"/>
          <w:sz w:val="28"/>
        </w:rPr>
        <w:t xml:space="preserve">статьями 246 </w:t>
      </w:r>
      <w:r>
        <w:rPr>
          <w:rFonts w:ascii="Times New Roman"/>
          <w:b w:val="false"/>
          <w:i w:val="false"/>
          <w:color w:val="000000"/>
          <w:sz w:val="28"/>
        </w:rPr>
        <w:t> (частью первой),  </w:t>
      </w:r>
      <w:r>
        <w:rPr>
          <w:rFonts w:ascii="Times New Roman"/>
          <w:b w:val="false"/>
          <w:i w:val="false"/>
          <w:color w:val="000000"/>
          <w:sz w:val="28"/>
        </w:rPr>
        <w:t xml:space="preserve">247 </w:t>
      </w:r>
      <w:r>
        <w:rPr>
          <w:rFonts w:ascii="Times New Roman"/>
          <w:b w:val="false"/>
          <w:i w:val="false"/>
          <w:color w:val="000000"/>
          <w:sz w:val="28"/>
        </w:rPr>
        <w:t>,  </w:t>
      </w:r>
      <w:r>
        <w:rPr>
          <w:rFonts w:ascii="Times New Roman"/>
          <w:b w:val="false"/>
          <w:i w:val="false"/>
          <w:color w:val="000000"/>
          <w:sz w:val="28"/>
        </w:rPr>
        <w:t xml:space="preserve">447 </w:t>
      </w:r>
      <w:r>
        <w:rPr>
          <w:rFonts w:ascii="Times New Roman"/>
          <w:b w:val="false"/>
          <w:i w:val="false"/>
          <w:color w:val="000000"/>
          <w:sz w:val="28"/>
        </w:rPr>
        <w:t>,  </w:t>
      </w:r>
      <w:r>
        <w:rPr>
          <w:rFonts w:ascii="Times New Roman"/>
          <w:b w:val="false"/>
          <w:i w:val="false"/>
          <w:color w:val="000000"/>
          <w:sz w:val="28"/>
        </w:rPr>
        <w:t xml:space="preserve">447-1 </w:t>
      </w:r>
      <w:r>
        <w:rPr>
          <w:rFonts w:ascii="Times New Roman"/>
          <w:b w:val="false"/>
          <w:i w:val="false"/>
          <w:color w:val="000000"/>
          <w:sz w:val="28"/>
        </w:rPr>
        <w:t>,  </w:t>
      </w:r>
      <w:r>
        <w:rPr>
          <w:rFonts w:ascii="Times New Roman"/>
          <w:b w:val="false"/>
          <w:i w:val="false"/>
          <w:color w:val="000000"/>
          <w:sz w:val="28"/>
        </w:rPr>
        <w:t xml:space="preserve">447-3 </w:t>
      </w:r>
      <w:r>
        <w:rPr>
          <w:rFonts w:ascii="Times New Roman"/>
          <w:b w:val="false"/>
          <w:i w:val="false"/>
          <w:color w:val="000000"/>
          <w:sz w:val="28"/>
        </w:rPr>
        <w:t>,  </w:t>
      </w:r>
      <w:r>
        <w:rPr>
          <w:rFonts w:ascii="Times New Roman"/>
          <w:b w:val="false"/>
          <w:i w:val="false"/>
          <w:color w:val="000000"/>
          <w:sz w:val="28"/>
        </w:rPr>
        <w:t xml:space="preserve">461 </w:t>
      </w:r>
      <w:r>
        <w:rPr>
          <w:rFonts w:ascii="Times New Roman"/>
          <w:b w:val="false"/>
          <w:i w:val="false"/>
          <w:color w:val="000000"/>
          <w:sz w:val="28"/>
        </w:rPr>
        <w:t> (частью 6-1),  </w:t>
      </w:r>
      <w:r>
        <w:rPr>
          <w:rFonts w:ascii="Times New Roman"/>
          <w:b w:val="false"/>
          <w:i w:val="false"/>
          <w:color w:val="000000"/>
          <w:sz w:val="28"/>
        </w:rPr>
        <w:t xml:space="preserve">463 </w:t>
      </w:r>
      <w:r>
        <w:rPr>
          <w:rFonts w:ascii="Times New Roman"/>
          <w:b w:val="false"/>
          <w:i w:val="false"/>
          <w:color w:val="000000"/>
          <w:sz w:val="28"/>
        </w:rPr>
        <w:t> (частью первой, когда эти нарушения являются нарушениями правил перевозки пассажиров и грузов, частями второй и третьей),  </w:t>
      </w:r>
      <w:r>
        <w:rPr>
          <w:rFonts w:ascii="Times New Roman"/>
          <w:b w:val="false"/>
          <w:i w:val="false"/>
          <w:color w:val="000000"/>
          <w:sz w:val="28"/>
        </w:rPr>
        <w:t xml:space="preserve">477 </w:t>
      </w:r>
      <w:r>
        <w:rPr>
          <w:rFonts w:ascii="Times New Roman"/>
          <w:b w:val="false"/>
          <w:i w:val="false"/>
          <w:color w:val="000000"/>
          <w:sz w:val="28"/>
        </w:rPr>
        <w:t> (частями первой, второй, четвертой),  </w:t>
      </w:r>
      <w:r>
        <w:rPr>
          <w:rFonts w:ascii="Times New Roman"/>
          <w:b w:val="false"/>
          <w:i w:val="false"/>
          <w:color w:val="000000"/>
          <w:sz w:val="28"/>
        </w:rPr>
        <w:t xml:space="preserve">479 </w:t>
      </w:r>
      <w:r>
        <w:rPr>
          <w:rFonts w:ascii="Times New Roman"/>
          <w:b w:val="false"/>
          <w:i w:val="false"/>
          <w:color w:val="000000"/>
          <w:sz w:val="28"/>
        </w:rPr>
        <w:t>- </w:t>
      </w:r>
      <w:r>
        <w:rPr>
          <w:rFonts w:ascii="Times New Roman"/>
          <w:b w:val="false"/>
          <w:i w:val="false"/>
          <w:color w:val="000000"/>
          <w:sz w:val="28"/>
        </w:rPr>
        <w:t xml:space="preserve">481 </w:t>
      </w:r>
      <w:r>
        <w:rPr>
          <w:rFonts w:ascii="Times New Roman"/>
          <w:b w:val="false"/>
          <w:i w:val="false"/>
          <w:color w:val="000000"/>
          <w:sz w:val="28"/>
        </w:rPr>
        <w:t> (кроме нарушений на судах воздушного, морского транспорта),  </w:t>
      </w:r>
      <w:r>
        <w:rPr>
          <w:rFonts w:ascii="Times New Roman"/>
          <w:b w:val="false"/>
          <w:i w:val="false"/>
          <w:color w:val="000000"/>
          <w:sz w:val="28"/>
        </w:rPr>
        <w:t xml:space="preserve">483 </w:t>
      </w:r>
      <w:r>
        <w:rPr>
          <w:rFonts w:ascii="Times New Roman"/>
          <w:b w:val="false"/>
          <w:i w:val="false"/>
          <w:color w:val="000000"/>
          <w:sz w:val="28"/>
        </w:rPr>
        <w:t>,  </w:t>
      </w:r>
      <w:r>
        <w:rPr>
          <w:rFonts w:ascii="Times New Roman"/>
          <w:b w:val="false"/>
          <w:i w:val="false"/>
          <w:color w:val="000000"/>
          <w:sz w:val="28"/>
        </w:rPr>
        <w:t xml:space="preserve">484 </w:t>
      </w:r>
      <w:r>
        <w:rPr>
          <w:rFonts w:ascii="Times New Roman"/>
          <w:b w:val="false"/>
          <w:i w:val="false"/>
          <w:color w:val="000000"/>
          <w:sz w:val="28"/>
        </w:rPr>
        <w:t>,  </w:t>
      </w:r>
      <w:r>
        <w:rPr>
          <w:rFonts w:ascii="Times New Roman"/>
          <w:b w:val="false"/>
          <w:i w:val="false"/>
          <w:color w:val="000000"/>
          <w:sz w:val="28"/>
        </w:rPr>
        <w:t xml:space="preserve">486 </w:t>
      </w:r>
      <w:r>
        <w:rPr>
          <w:rFonts w:ascii="Times New Roman"/>
          <w:b w:val="false"/>
          <w:i w:val="false"/>
          <w:color w:val="000000"/>
          <w:sz w:val="28"/>
        </w:rPr>
        <w:t xml:space="preserve"> (частью первой)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 </w:t>
      </w:r>
      <w:r>
        <w:br/>
      </w:r>
      <w:r>
        <w:rPr>
          <w:rFonts w:ascii="Times New Roman"/>
          <w:b w:val="false"/>
          <w:i w:val="false"/>
          <w:color w:val="000000"/>
          <w:sz w:val="28"/>
        </w:rPr>
        <w:t xml:space="preserve">
      пункт 28 изложить в следующей редакции: </w:t>
      </w:r>
      <w:r>
        <w:br/>
      </w:r>
      <w:r>
        <w:rPr>
          <w:rFonts w:ascii="Times New Roman"/>
          <w:b w:val="false"/>
          <w:i w:val="false"/>
          <w:color w:val="000000"/>
          <w:sz w:val="28"/>
        </w:rPr>
        <w:t xml:space="preserve">
      "28. Протокол о совершении административного правонарушения составляется должностным лицом органа транспортного контроля по форме согласно Приложению 1 к настоящей Инструкции. </w:t>
      </w:r>
      <w:r>
        <w:br/>
      </w:r>
      <w:r>
        <w:rPr>
          <w:rFonts w:ascii="Times New Roman"/>
          <w:b w:val="false"/>
          <w:i w:val="false"/>
          <w:color w:val="000000"/>
          <w:sz w:val="28"/>
        </w:rPr>
        <w:t xml:space="preserve">
      При совершении административного правонарушения, влекущего наложение административного взыскания в виде предупреждения или штрафа, если он не превышает размера пяти месячных расчетных показателей и лицо (физическое лицо, орган или лицо, осуществляющее функции управления юридическим лицом) признало факт совершения правонарушения, протокол об административном правонарушении не составляется. Взыскание в виде предупреждения оформляется уполномоченным на то должностным лицом на месте совершения административного правонарушения. При наложении взыскания в виде штрафа выдача квитанции установленного образца согласно Приложению 9 к настоящей Инструкции, являющейся документом строгой финансовой отчетности, осуществляется уполномоченным на то должностным лицом на месте совершения административного правонарушения. При этом уполномоченным на рассмотрение данного дела лицом выносится постановление по делу об административном правонарушении в соответствии с Кодексом. </w:t>
      </w:r>
      <w:r>
        <w:br/>
      </w:r>
      <w:r>
        <w:rPr>
          <w:rFonts w:ascii="Times New Roman"/>
          <w:b w:val="false"/>
          <w:i w:val="false"/>
          <w:color w:val="000000"/>
          <w:sz w:val="28"/>
        </w:rPr>
        <w:t xml:space="preserve">
      Лицо, совершившее административное правонарушение, подтверждает свое согласие с наложенным взысканием посредством росписи на втором экземпляре предупреждения или платежного документа. </w:t>
      </w:r>
      <w:r>
        <w:br/>
      </w:r>
      <w:r>
        <w:rPr>
          <w:rFonts w:ascii="Times New Roman"/>
          <w:b w:val="false"/>
          <w:i w:val="false"/>
          <w:color w:val="000000"/>
          <w:sz w:val="28"/>
        </w:rPr>
        <w:t xml:space="preserve">
      Протокол не составляется также в случаях, если производство по делу об административном правонарушении возбуждено постановлением прокурора. </w:t>
      </w:r>
      <w:r>
        <w:br/>
      </w:r>
      <w:r>
        <w:rPr>
          <w:rFonts w:ascii="Times New Roman"/>
          <w:b w:val="false"/>
          <w:i w:val="false"/>
          <w:color w:val="000000"/>
          <w:sz w:val="28"/>
        </w:rPr>
        <w:t>
      Если лицо оспаривает взыскание, налагаемое на него в порядке, установленном в абзаце втором настоящего пункта, составляется протокол об административном правонарушении в соответствии со  </w:t>
      </w:r>
      <w:r>
        <w:rPr>
          <w:rFonts w:ascii="Times New Roman"/>
          <w:b w:val="false"/>
          <w:i w:val="false"/>
          <w:color w:val="000000"/>
          <w:sz w:val="28"/>
        </w:rPr>
        <w:t xml:space="preserve">статьей 635 </w:t>
      </w:r>
      <w:r>
        <w:rPr>
          <w:rFonts w:ascii="Times New Roman"/>
          <w:b w:val="false"/>
          <w:i w:val="false"/>
          <w:color w:val="000000"/>
          <w:sz w:val="28"/>
        </w:rPr>
        <w:t xml:space="preserve"> Кодекса."; </w:t>
      </w:r>
      <w:r>
        <w:br/>
      </w:r>
      <w:r>
        <w:rPr>
          <w:rFonts w:ascii="Times New Roman"/>
          <w:b w:val="false"/>
          <w:i w:val="false"/>
          <w:color w:val="000000"/>
          <w:sz w:val="28"/>
        </w:rPr>
        <w:t xml:space="preserve">
      в пункте 30 слово "выявления" заменить словом "обнаружения"; </w:t>
      </w:r>
      <w:r>
        <w:br/>
      </w:r>
      <w:r>
        <w:rPr>
          <w:rFonts w:ascii="Times New Roman"/>
          <w:b w:val="false"/>
          <w:i w:val="false"/>
          <w:color w:val="000000"/>
          <w:sz w:val="28"/>
        </w:rPr>
        <w:t xml:space="preserve">
      в пункте 31 после слова "суток" дополнить словами "с момента составления"; </w:t>
      </w:r>
      <w:r>
        <w:br/>
      </w:r>
      <w:r>
        <w:rPr>
          <w:rFonts w:ascii="Times New Roman"/>
          <w:b w:val="false"/>
          <w:i w:val="false"/>
          <w:color w:val="000000"/>
          <w:sz w:val="28"/>
        </w:rPr>
        <w:t xml:space="preserve">
      в абзаце четвертом подпункта 2) пункта 35 слова "на товары, транспортные средства и иное имущество, принадлежащее" заменить словами "или изъятие товаров, транспортных средств и иного имущества, принадлежащих"; </w:t>
      </w:r>
      <w:r>
        <w:br/>
      </w:r>
      <w:r>
        <w:rPr>
          <w:rFonts w:ascii="Times New Roman"/>
          <w:b w:val="false"/>
          <w:i w:val="false"/>
          <w:color w:val="000000"/>
          <w:sz w:val="28"/>
        </w:rPr>
        <w:t>
      приложение 1 к указанной Инструкции изложить в редакции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приложение 6 к указанной Инструкции изложить в редакции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xml:space="preserve">
      в приложении 9 к указанной Инструкции: </w:t>
      </w:r>
      <w:r>
        <w:br/>
      </w:r>
      <w:r>
        <w:rPr>
          <w:rFonts w:ascii="Times New Roman"/>
          <w:b w:val="false"/>
          <w:i w:val="false"/>
          <w:color w:val="000000"/>
          <w:sz w:val="28"/>
        </w:rPr>
        <w:t xml:space="preserve">
      после слов "Корешок к Квитанции об уплате административного штрафа" слова "к постановлению N____________" исключить; </w:t>
      </w:r>
      <w:r>
        <w:br/>
      </w:r>
      <w:r>
        <w:rPr>
          <w:rFonts w:ascii="Times New Roman"/>
          <w:b w:val="false"/>
          <w:i w:val="false"/>
          <w:color w:val="000000"/>
          <w:sz w:val="28"/>
        </w:rPr>
        <w:t xml:space="preserve">
      после слов "Квитанция об уплате административного штрафа" слова "N ____________" исключить; </w:t>
      </w:r>
      <w:r>
        <w:br/>
      </w:r>
      <w:r>
        <w:rPr>
          <w:rFonts w:ascii="Times New Roman"/>
          <w:b w:val="false"/>
          <w:i w:val="false"/>
          <w:color w:val="000000"/>
          <w:sz w:val="28"/>
        </w:rPr>
        <w:t xml:space="preserve">
      приложение 10 к указанной Инструкции исключить. </w:t>
      </w:r>
    </w:p>
    <w:bookmarkEnd w:id="0"/>
    <w:bookmarkStart w:name="z3" w:id="1"/>
    <w:p>
      <w:pPr>
        <w:spacing w:after="0"/>
        <w:ind w:left="0"/>
        <w:jc w:val="both"/>
      </w:pPr>
      <w:r>
        <w:rPr>
          <w:rFonts w:ascii="Times New Roman"/>
          <w:b w:val="false"/>
          <w:i w:val="false"/>
          <w:color w:val="000000"/>
          <w:sz w:val="28"/>
        </w:rPr>
        <w:t xml:space="preserve">
      2. Отделу юридической и кадровой службы (Жарылгасов С.С.) в установленном порядке направить настоящий приказ в Министерство юстиции Республики Казахстан для государственной регистрации. </w:t>
      </w:r>
    </w:p>
    <w:bookmarkEnd w:id="1"/>
    <w:bookmarkStart w:name="z4"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заместителя Председателя Комитета транспортного контроля Министерства транспорта и коммуникаций Республики Казахстан Есжанова К.Б. </w:t>
      </w:r>
    </w:p>
    <w:bookmarkEnd w:id="2"/>
    <w:bookmarkStart w:name="z5" w:id="3"/>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его первого официального опубликования. </w:t>
      </w:r>
    </w:p>
    <w:bookmarkEnd w:id="3"/>
    <w:p>
      <w:pPr>
        <w:spacing w:after="0"/>
        <w:ind w:left="0"/>
        <w:jc w:val="both"/>
      </w:pPr>
      <w:r>
        <w:rPr>
          <w:rFonts w:ascii="Times New Roman"/>
          <w:b w:val="false"/>
          <w:i/>
          <w:color w:val="000000"/>
          <w:sz w:val="28"/>
        </w:rPr>
        <w:t xml:space="preserve">      Председатель </w:t>
      </w:r>
    </w:p>
    <w:bookmarkStart w:name="z6"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транспортного контроля       </w:t>
      </w:r>
      <w:r>
        <w:br/>
      </w:r>
      <w:r>
        <w:rPr>
          <w:rFonts w:ascii="Times New Roman"/>
          <w:b w:val="false"/>
          <w:i w:val="false"/>
          <w:color w:val="000000"/>
          <w:sz w:val="28"/>
        </w:rPr>
        <w:t xml:space="preserve">
Министерства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17 марта 2006 года N 21-2-п       </w:t>
      </w:r>
    </w:p>
    <w:bookmarkEnd w:id="4"/>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по производству дел об     </w:t>
      </w:r>
      <w:r>
        <w:br/>
      </w:r>
      <w:r>
        <w:rPr>
          <w:rFonts w:ascii="Times New Roman"/>
          <w:b w:val="false"/>
          <w:i w:val="false"/>
          <w:color w:val="000000"/>
          <w:sz w:val="28"/>
        </w:rPr>
        <w:t xml:space="preserve">
административных правонарушениях      </w:t>
      </w:r>
      <w:r>
        <w:br/>
      </w:r>
      <w:r>
        <w:rPr>
          <w:rFonts w:ascii="Times New Roman"/>
          <w:b w:val="false"/>
          <w:i w:val="false"/>
          <w:color w:val="000000"/>
          <w:sz w:val="28"/>
        </w:rPr>
        <w:t xml:space="preserve">
Комитетом транспортного контроля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и его         </w:t>
      </w:r>
      <w:r>
        <w:br/>
      </w:r>
      <w:r>
        <w:rPr>
          <w:rFonts w:ascii="Times New Roman"/>
          <w:b w:val="false"/>
          <w:i w:val="false"/>
          <w:color w:val="000000"/>
          <w:sz w:val="28"/>
        </w:rPr>
        <w:t xml:space="preserve">
территориальными органами         </w:t>
      </w:r>
    </w:p>
    <w:p>
      <w:pPr>
        <w:spacing w:after="0"/>
        <w:ind w:left="0"/>
        <w:jc w:val="both"/>
      </w:pPr>
      <w:r>
        <w:rPr>
          <w:rFonts w:ascii="Times New Roman"/>
          <w:b/>
          <w:i w:val="false"/>
          <w:color w:val="000000"/>
          <w:sz w:val="28"/>
        </w:rPr>
        <w:t xml:space="preserve">                          Протокол </w:t>
      </w:r>
      <w:r>
        <w:br/>
      </w:r>
      <w:r>
        <w:rPr>
          <w:rFonts w:ascii="Times New Roman"/>
          <w:b w:val="false"/>
          <w:i w:val="false"/>
          <w:color w:val="000000"/>
          <w:sz w:val="28"/>
        </w:rPr>
        <w:t>
</w:t>
      </w:r>
      <w:r>
        <w:rPr>
          <w:rFonts w:ascii="Times New Roman"/>
          <w:b/>
          <w:i w:val="false"/>
          <w:color w:val="000000"/>
          <w:sz w:val="28"/>
        </w:rPr>
        <w:t xml:space="preserve">             об административном правонарушении </w:t>
      </w:r>
      <w:r>
        <w:br/>
      </w:r>
      <w:r>
        <w:rPr>
          <w:rFonts w:ascii="Times New Roman"/>
          <w:b w:val="false"/>
          <w:i w:val="false"/>
          <w:color w:val="000000"/>
          <w:sz w:val="28"/>
        </w:rPr>
        <w:t>
</w:t>
      </w:r>
      <w:r>
        <w:rPr>
          <w:rFonts w:ascii="Times New Roman"/>
          <w:b/>
          <w:i w:val="false"/>
          <w:color w:val="000000"/>
          <w:sz w:val="28"/>
        </w:rPr>
        <w:t xml:space="preserve">                  N _____серия_______________ </w:t>
      </w:r>
    </w:p>
    <w:p>
      <w:pPr>
        <w:spacing w:after="0"/>
        <w:ind w:left="0"/>
        <w:jc w:val="both"/>
      </w:pPr>
      <w:r>
        <w:rPr>
          <w:rFonts w:ascii="Times New Roman"/>
          <w:b w:val="false"/>
          <w:i w:val="false"/>
          <w:color w:val="000000"/>
          <w:sz w:val="28"/>
        </w:rPr>
        <w:t xml:space="preserve">___________________             вр.___ч___м "__" ________ 200_г. </w:t>
      </w:r>
      <w:r>
        <w:br/>
      </w:r>
      <w:r>
        <w:rPr>
          <w:rFonts w:ascii="Times New Roman"/>
          <w:b w:val="false"/>
          <w:i w:val="false"/>
          <w:color w:val="000000"/>
          <w:sz w:val="28"/>
        </w:rPr>
        <w:t xml:space="preserve">
(место составления) </w:t>
      </w:r>
    </w:p>
    <w:p>
      <w:pPr>
        <w:spacing w:after="0"/>
        <w:ind w:left="0"/>
        <w:jc w:val="both"/>
      </w:pPr>
      <w:r>
        <w:rPr>
          <w:rFonts w:ascii="Times New Roman"/>
          <w:b w:val="false"/>
          <w:i w:val="false"/>
          <w:color w:val="000000"/>
          <w:sz w:val="28"/>
        </w:rPr>
        <w:t xml:space="preserve">      Я, 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(должность и Ф.И.О. сотрудника органа транспортного контроля)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действующий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от 24.11.2004 года N 1232 "Вопросы </w:t>
      </w:r>
      <w:r>
        <w:br/>
      </w:r>
      <w:r>
        <w:rPr>
          <w:rFonts w:ascii="Times New Roman"/>
          <w:b w:val="false"/>
          <w:i w:val="false"/>
          <w:color w:val="000000"/>
          <w:sz w:val="28"/>
        </w:rPr>
        <w:t xml:space="preserve">
Министерства транспорта и коммуникаций Республики Казахстан", </w:t>
      </w:r>
      <w:r>
        <w:br/>
      </w:r>
      <w:r>
        <w:rPr>
          <w:rFonts w:ascii="Times New Roman"/>
          <w:b w:val="false"/>
          <w:i w:val="false"/>
          <w:color w:val="000000"/>
          <w:sz w:val="28"/>
        </w:rPr>
        <w:t>
согласно ст.ст.  </w:t>
      </w:r>
      <w:r>
        <w:rPr>
          <w:rFonts w:ascii="Times New Roman"/>
          <w:b w:val="false"/>
          <w:i w:val="false"/>
          <w:color w:val="000000"/>
          <w:sz w:val="28"/>
        </w:rPr>
        <w:t xml:space="preserve">28, </w:t>
      </w:r>
      <w:r>
        <w:rPr>
          <w:rFonts w:ascii="Times New Roman"/>
          <w:b w:val="false"/>
          <w:i w:val="false"/>
          <w:color w:val="000000"/>
          <w:sz w:val="28"/>
        </w:rPr>
        <w:t>  </w:t>
      </w:r>
      <w:r>
        <w:rPr>
          <w:rFonts w:ascii="Times New Roman"/>
          <w:b w:val="false"/>
          <w:i w:val="false"/>
          <w:color w:val="000000"/>
          <w:sz w:val="28"/>
        </w:rPr>
        <w:t xml:space="preserve">29, </w:t>
      </w:r>
      <w:r>
        <w:rPr>
          <w:rFonts w:ascii="Times New Roman"/>
          <w:b w:val="false"/>
          <w:i w:val="false"/>
          <w:color w:val="000000"/>
          <w:sz w:val="28"/>
        </w:rPr>
        <w:t>  </w:t>
      </w:r>
      <w:r>
        <w:rPr>
          <w:rFonts w:ascii="Times New Roman"/>
          <w:b w:val="false"/>
          <w:i w:val="false"/>
          <w:color w:val="000000"/>
          <w:sz w:val="28"/>
        </w:rPr>
        <w:t xml:space="preserve">30 Кодекса </w:t>
      </w:r>
      <w:r>
        <w:rPr>
          <w:rFonts w:ascii="Times New Roman"/>
          <w:b w:val="false"/>
          <w:i w:val="false"/>
          <w:color w:val="000000"/>
          <w:sz w:val="28"/>
        </w:rPr>
        <w:t xml:space="preserve"> Республики Казахстан "Об </w:t>
      </w:r>
      <w:r>
        <w:br/>
      </w:r>
      <w:r>
        <w:rPr>
          <w:rFonts w:ascii="Times New Roman"/>
          <w:b w:val="false"/>
          <w:i w:val="false"/>
          <w:color w:val="000000"/>
          <w:sz w:val="28"/>
        </w:rPr>
        <w:t xml:space="preserve">
административных правонарушениях" от 30 января 2001 года (далее - </w:t>
      </w:r>
      <w:r>
        <w:br/>
      </w:r>
      <w:r>
        <w:rPr>
          <w:rFonts w:ascii="Times New Roman"/>
          <w:b w:val="false"/>
          <w:i w:val="false"/>
          <w:color w:val="000000"/>
          <w:sz w:val="28"/>
        </w:rPr>
        <w:t xml:space="preserve">
КоАП), составил настоящий протокол. </w:t>
      </w:r>
      <w:r>
        <w:br/>
      </w:r>
      <w:r>
        <w:rPr>
          <w:rFonts w:ascii="Times New Roman"/>
          <w:b w:val="false"/>
          <w:i w:val="false"/>
          <w:color w:val="000000"/>
          <w:sz w:val="28"/>
        </w:rPr>
        <w:t xml:space="preserve">
      При проверке______________________________________________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и адресные реквизиты юридического лица, Ф.И.О. </w:t>
      </w:r>
      <w:r>
        <w:br/>
      </w:r>
      <w:r>
        <w:rPr>
          <w:rFonts w:ascii="Times New Roman"/>
          <w:b w:val="false"/>
          <w:i w:val="false"/>
          <w:color w:val="000000"/>
          <w:sz w:val="28"/>
        </w:rPr>
        <w:t xml:space="preserve">
     нарушителя, РНН, год и место рождения, место работы, </w:t>
      </w:r>
      <w:r>
        <w:br/>
      </w:r>
      <w:r>
        <w:rPr>
          <w:rFonts w:ascii="Times New Roman"/>
          <w:b w:val="false"/>
          <w:i w:val="false"/>
          <w:color w:val="000000"/>
          <w:sz w:val="28"/>
        </w:rPr>
        <w:t xml:space="preserve">
            занимаемая должность, домашний адрес) </w:t>
      </w:r>
      <w:r>
        <w:br/>
      </w:r>
      <w:r>
        <w:rPr>
          <w:rFonts w:ascii="Times New Roman"/>
          <w:b w:val="false"/>
          <w:i w:val="false"/>
          <w:color w:val="000000"/>
          <w:sz w:val="28"/>
        </w:rPr>
        <w:t xml:space="preserve">
___________________________ (N, дата выдачи, орган, выдавший </w:t>
      </w:r>
      <w:r>
        <w:br/>
      </w:r>
      <w:r>
        <w:rPr>
          <w:rFonts w:ascii="Times New Roman"/>
          <w:b w:val="false"/>
          <w:i w:val="false"/>
          <w:color w:val="000000"/>
          <w:sz w:val="28"/>
        </w:rPr>
        <w:t xml:space="preserve">
удостоверение личности, паспорт)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Установил: </w:t>
      </w:r>
    </w:p>
    <w:p>
      <w:pPr>
        <w:spacing w:after="0"/>
        <w:ind w:left="0"/>
        <w:jc w:val="both"/>
      </w:pPr>
      <w:r>
        <w:rPr>
          <w:rFonts w:ascii="Times New Roman"/>
          <w:b w:val="false"/>
          <w:i w:val="false"/>
          <w:color w:val="000000"/>
          <w:sz w:val="28"/>
        </w:rPr>
        <w:t xml:space="preserve">      Физическому (представителю юридического) лицу(а), в </w:t>
      </w:r>
      <w:r>
        <w:br/>
      </w:r>
      <w:r>
        <w:rPr>
          <w:rFonts w:ascii="Times New Roman"/>
          <w:b w:val="false"/>
          <w:i w:val="false"/>
          <w:color w:val="000000"/>
          <w:sz w:val="28"/>
        </w:rPr>
        <w:t xml:space="preserve">
отношении которого ведется производство по делу об </w:t>
      </w:r>
      <w:r>
        <w:br/>
      </w:r>
      <w:r>
        <w:rPr>
          <w:rFonts w:ascii="Times New Roman"/>
          <w:b w:val="false"/>
          <w:i w:val="false"/>
          <w:color w:val="000000"/>
          <w:sz w:val="28"/>
        </w:rPr>
        <w:t xml:space="preserve">
административном правонарушении, разъяснены права и обязанности, </w:t>
      </w:r>
      <w:r>
        <w:br/>
      </w:r>
      <w:r>
        <w:rPr>
          <w:rFonts w:ascii="Times New Roman"/>
          <w:b w:val="false"/>
          <w:i w:val="false"/>
          <w:color w:val="000000"/>
          <w:sz w:val="28"/>
        </w:rPr>
        <w:t>
предусмотренные  </w:t>
      </w:r>
      <w:r>
        <w:rPr>
          <w:rFonts w:ascii="Times New Roman"/>
          <w:b w:val="false"/>
          <w:i w:val="false"/>
          <w:color w:val="000000"/>
          <w:sz w:val="28"/>
        </w:rPr>
        <w:t xml:space="preserve">ст. 584 </w:t>
      </w:r>
      <w:r>
        <w:rPr>
          <w:rFonts w:ascii="Times New Roman"/>
          <w:b w:val="false"/>
          <w:i w:val="false"/>
          <w:color w:val="000000"/>
          <w:sz w:val="28"/>
        </w:rPr>
        <w:t xml:space="preserve"> КоАП РК _______________________________. </w:t>
      </w:r>
      <w:r>
        <w:br/>
      </w:r>
      <w:r>
        <w:rPr>
          <w:rFonts w:ascii="Times New Roman"/>
          <w:b w:val="false"/>
          <w:i w:val="false"/>
          <w:color w:val="000000"/>
          <w:sz w:val="28"/>
        </w:rPr>
        <w:t xml:space="preserve">
                                     (подпись лица) </w:t>
      </w:r>
    </w:p>
    <w:p>
      <w:pPr>
        <w:spacing w:after="0"/>
        <w:ind w:left="0"/>
        <w:jc w:val="both"/>
      </w:pPr>
      <w:r>
        <w:rPr>
          <w:rFonts w:ascii="Times New Roman"/>
          <w:b w:val="false"/>
          <w:i w:val="false"/>
          <w:color w:val="000000"/>
          <w:sz w:val="28"/>
        </w:rPr>
        <w:t xml:space="preserve">      Физическое (представитель юридического) лицо(а): </w:t>
      </w:r>
      <w:r>
        <w:br/>
      </w:r>
      <w:r>
        <w:rPr>
          <w:rFonts w:ascii="Times New Roman"/>
          <w:b w:val="false"/>
          <w:i w:val="false"/>
          <w:color w:val="000000"/>
          <w:sz w:val="28"/>
        </w:rPr>
        <w:t xml:space="preserve">
_______________ языком владею, производство по делу прошу </w:t>
      </w:r>
      <w:r>
        <w:br/>
      </w:r>
      <w:r>
        <w:rPr>
          <w:rFonts w:ascii="Times New Roman"/>
          <w:b w:val="false"/>
          <w:i w:val="false"/>
          <w:color w:val="000000"/>
          <w:sz w:val="28"/>
        </w:rPr>
        <w:t xml:space="preserve">
проводить на _______________ языке, подпись _____________, </w:t>
      </w:r>
      <w:r>
        <w:br/>
      </w:r>
      <w:r>
        <w:rPr>
          <w:rFonts w:ascii="Times New Roman"/>
          <w:b w:val="false"/>
          <w:i w:val="false"/>
          <w:color w:val="000000"/>
          <w:sz w:val="28"/>
        </w:rPr>
        <w:t xml:space="preserve">
в юридической помощи защитника нуждаюсь/не нуждаюсь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(да/нет, подпись) </w:t>
      </w:r>
      <w:r>
        <w:br/>
      </w:r>
      <w:r>
        <w:rPr>
          <w:rFonts w:ascii="Times New Roman"/>
          <w:b w:val="false"/>
          <w:i w:val="false"/>
          <w:color w:val="000000"/>
          <w:sz w:val="28"/>
        </w:rPr>
        <w:t xml:space="preserve">
в услугах переводчика нуждаюсь/не нуждаюсь______________________ </w:t>
      </w:r>
      <w:r>
        <w:br/>
      </w:r>
      <w:r>
        <w:rPr>
          <w:rFonts w:ascii="Times New Roman"/>
          <w:b w:val="false"/>
          <w:i w:val="false"/>
          <w:color w:val="000000"/>
          <w:sz w:val="28"/>
        </w:rPr>
        <w:t xml:space="preserve">
                                           (да/нет, подпись)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(место, время совершения и сущность обнаруженных в ходе проверки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нарушений административного законодательства)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(название, номер, дата метрологической проверки, показания </w:t>
      </w:r>
      <w:r>
        <w:br/>
      </w:r>
      <w:r>
        <w:rPr>
          <w:rFonts w:ascii="Times New Roman"/>
          <w:b w:val="false"/>
          <w:i w:val="false"/>
          <w:color w:val="000000"/>
          <w:sz w:val="28"/>
        </w:rPr>
        <w:t xml:space="preserve">
 технического средства, если оно использовалось при выяснении и </w:t>
      </w:r>
      <w:r>
        <w:br/>
      </w:r>
      <w:r>
        <w:rPr>
          <w:rFonts w:ascii="Times New Roman"/>
          <w:b w:val="false"/>
          <w:i w:val="false"/>
          <w:color w:val="000000"/>
          <w:sz w:val="28"/>
        </w:rPr>
        <w:t xml:space="preserve">
    фиксации административного правонарушения; иные сведения, </w:t>
      </w:r>
      <w:r>
        <w:br/>
      </w:r>
      <w:r>
        <w:rPr>
          <w:rFonts w:ascii="Times New Roman"/>
          <w:b w:val="false"/>
          <w:i w:val="false"/>
          <w:color w:val="000000"/>
          <w:sz w:val="28"/>
        </w:rPr>
        <w:t xml:space="preserve">
              необходимые для разрешения дела) </w:t>
      </w:r>
    </w:p>
    <w:p>
      <w:pPr>
        <w:spacing w:after="0"/>
        <w:ind w:left="0"/>
        <w:jc w:val="both"/>
      </w:pPr>
      <w:r>
        <w:rPr>
          <w:rFonts w:ascii="Times New Roman"/>
          <w:b w:val="false"/>
          <w:i w:val="false"/>
          <w:color w:val="000000"/>
          <w:sz w:val="28"/>
        </w:rPr>
        <w:t xml:space="preserve">      Указанные нарушения влекут ответственность в соответствии </w:t>
      </w:r>
      <w:r>
        <w:br/>
      </w:r>
      <w:r>
        <w:rPr>
          <w:rFonts w:ascii="Times New Roman"/>
          <w:b w:val="false"/>
          <w:i w:val="false"/>
          <w:color w:val="000000"/>
          <w:sz w:val="28"/>
        </w:rPr>
        <w:t xml:space="preserve">
со ст. _________ КоАП. </w:t>
      </w:r>
      <w:r>
        <w:br/>
      </w:r>
      <w:r>
        <w:rPr>
          <w:rFonts w:ascii="Times New Roman"/>
          <w:b w:val="false"/>
          <w:i w:val="false"/>
          <w:color w:val="000000"/>
          <w:sz w:val="28"/>
        </w:rPr>
        <w:t>
      Согласно  </w:t>
      </w:r>
      <w:r>
        <w:rPr>
          <w:rFonts w:ascii="Times New Roman"/>
          <w:b w:val="false"/>
          <w:i w:val="false"/>
          <w:color w:val="000000"/>
          <w:sz w:val="28"/>
        </w:rPr>
        <w:t xml:space="preserve">ст.584 </w:t>
      </w:r>
      <w:r>
        <w:rPr>
          <w:rFonts w:ascii="Times New Roman"/>
          <w:b w:val="false"/>
          <w:i w:val="false"/>
          <w:color w:val="000000"/>
          <w:sz w:val="28"/>
        </w:rPr>
        <w:t xml:space="preserve"> КоАП, лицо, в отношении которого ведется </w:t>
      </w:r>
      <w:r>
        <w:br/>
      </w:r>
      <w:r>
        <w:rPr>
          <w:rFonts w:ascii="Times New Roman"/>
          <w:b w:val="false"/>
          <w:i w:val="false"/>
          <w:color w:val="000000"/>
          <w:sz w:val="28"/>
        </w:rPr>
        <w:t xml:space="preserve">
производство по делу об административном правонарушении, вправе </w:t>
      </w:r>
      <w:r>
        <w:br/>
      </w:r>
      <w:r>
        <w:rPr>
          <w:rFonts w:ascii="Times New Roman"/>
          <w:b w:val="false"/>
          <w:i w:val="false"/>
          <w:color w:val="000000"/>
          <w:sz w:val="28"/>
        </w:rPr>
        <w:t xml:space="preserve">
знакомиться с протоколом и другими материалами дела, давать </w:t>
      </w:r>
      <w:r>
        <w:br/>
      </w:r>
      <w:r>
        <w:rPr>
          <w:rFonts w:ascii="Times New Roman"/>
          <w:b w:val="false"/>
          <w:i w:val="false"/>
          <w:color w:val="000000"/>
          <w:sz w:val="28"/>
        </w:rPr>
        <w:t xml:space="preserve">
объяснения, делать замечания по содержанию и оформлению </w:t>
      </w:r>
      <w:r>
        <w:br/>
      </w:r>
      <w:r>
        <w:rPr>
          <w:rFonts w:ascii="Times New Roman"/>
          <w:b w:val="false"/>
          <w:i w:val="false"/>
          <w:color w:val="000000"/>
          <w:sz w:val="28"/>
        </w:rPr>
        <w:t xml:space="preserve">
протокола, представлять доказательства, заявлять ходатайства и </w:t>
      </w:r>
      <w:r>
        <w:br/>
      </w:r>
      <w:r>
        <w:rPr>
          <w:rFonts w:ascii="Times New Roman"/>
          <w:b w:val="false"/>
          <w:i w:val="false"/>
          <w:color w:val="000000"/>
          <w:sz w:val="28"/>
        </w:rPr>
        <w:t xml:space="preserve">
отводы, пользоваться юридической помощью защитника, при </w:t>
      </w:r>
      <w:r>
        <w:br/>
      </w:r>
      <w:r>
        <w:rPr>
          <w:rFonts w:ascii="Times New Roman"/>
          <w:b w:val="false"/>
          <w:i w:val="false"/>
          <w:color w:val="000000"/>
          <w:sz w:val="28"/>
        </w:rPr>
        <w:t xml:space="preserve">
рассмотрении дела выступать на родном языке или языке, которым </w:t>
      </w:r>
      <w:r>
        <w:br/>
      </w:r>
      <w:r>
        <w:rPr>
          <w:rFonts w:ascii="Times New Roman"/>
          <w:b w:val="false"/>
          <w:i w:val="false"/>
          <w:color w:val="000000"/>
          <w:sz w:val="28"/>
        </w:rPr>
        <w:t xml:space="preserve">
владеет, и пользоваться услугами переводчика, если не владеет </w:t>
      </w:r>
      <w:r>
        <w:br/>
      </w:r>
      <w:r>
        <w:rPr>
          <w:rFonts w:ascii="Times New Roman"/>
          <w:b w:val="false"/>
          <w:i w:val="false"/>
          <w:color w:val="000000"/>
          <w:sz w:val="28"/>
        </w:rPr>
        <w:t xml:space="preserve">
языком, на котором ведется производство; обжаловать применение </w:t>
      </w:r>
      <w:r>
        <w:br/>
      </w:r>
      <w:r>
        <w:rPr>
          <w:rFonts w:ascii="Times New Roman"/>
          <w:b w:val="false"/>
          <w:i w:val="false"/>
          <w:color w:val="000000"/>
          <w:sz w:val="28"/>
        </w:rPr>
        <w:t xml:space="preserve">
мер обеспечения производства по делу, протокол об </w:t>
      </w:r>
      <w:r>
        <w:br/>
      </w:r>
      <w:r>
        <w:rPr>
          <w:rFonts w:ascii="Times New Roman"/>
          <w:b w:val="false"/>
          <w:i w:val="false"/>
          <w:color w:val="000000"/>
          <w:sz w:val="28"/>
        </w:rPr>
        <w:t xml:space="preserve">
административном правонарушении и постановление по делу, а также </w:t>
      </w:r>
      <w:r>
        <w:br/>
      </w:r>
      <w:r>
        <w:rPr>
          <w:rFonts w:ascii="Times New Roman"/>
          <w:b w:val="false"/>
          <w:i w:val="false"/>
          <w:color w:val="000000"/>
          <w:sz w:val="28"/>
        </w:rPr>
        <w:t xml:space="preserve">
пользоваться иными процессуальными правами, предоставленными ему </w:t>
      </w:r>
      <w:r>
        <w:br/>
      </w:r>
      <w:r>
        <w:rPr>
          <w:rFonts w:ascii="Times New Roman"/>
          <w:b w:val="false"/>
          <w:i w:val="false"/>
          <w:color w:val="000000"/>
          <w:sz w:val="28"/>
        </w:rPr>
        <w:t xml:space="preserve">
КоАП. </w:t>
      </w:r>
      <w:r>
        <w:br/>
      </w:r>
      <w:r>
        <w:rPr>
          <w:rFonts w:ascii="Times New Roman"/>
          <w:b w:val="false"/>
          <w:i w:val="false"/>
          <w:color w:val="000000"/>
          <w:sz w:val="28"/>
        </w:rPr>
        <w:t xml:space="preserve">
      Объяснение правонарушителя________________________________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На основании вышеизложенного данный протокол вместе с </w:t>
      </w:r>
      <w:r>
        <w:br/>
      </w:r>
      <w:r>
        <w:rPr>
          <w:rFonts w:ascii="Times New Roman"/>
          <w:b w:val="false"/>
          <w:i w:val="false"/>
          <w:color w:val="000000"/>
          <w:sz w:val="28"/>
        </w:rPr>
        <w:t xml:space="preserve">
прилагаемыми материалами для наложения административного </w:t>
      </w:r>
      <w:r>
        <w:br/>
      </w:r>
      <w:r>
        <w:rPr>
          <w:rFonts w:ascii="Times New Roman"/>
          <w:b w:val="false"/>
          <w:i w:val="false"/>
          <w:color w:val="000000"/>
          <w:sz w:val="28"/>
        </w:rPr>
        <w:t>
взыскания согласно  </w:t>
      </w:r>
      <w:r>
        <w:rPr>
          <w:rFonts w:ascii="Times New Roman"/>
          <w:b w:val="false"/>
          <w:i w:val="false"/>
          <w:color w:val="000000"/>
          <w:sz w:val="28"/>
        </w:rPr>
        <w:t xml:space="preserve">ст. 640 </w:t>
      </w:r>
      <w:r>
        <w:rPr>
          <w:rFonts w:ascii="Times New Roman"/>
          <w:b w:val="false"/>
          <w:i w:val="false"/>
          <w:color w:val="000000"/>
          <w:sz w:val="28"/>
        </w:rPr>
        <w:t xml:space="preserve"> КоАП, подлежит направлению - судье, </w:t>
      </w:r>
      <w:r>
        <w:br/>
      </w:r>
      <w:r>
        <w:rPr>
          <w:rFonts w:ascii="Times New Roman"/>
          <w:b w:val="false"/>
          <w:i w:val="false"/>
          <w:color w:val="000000"/>
          <w:sz w:val="28"/>
        </w:rPr>
        <w:t xml:space="preserve">
органу (должностному лицу), уполномоченному рассматривать дело об </w:t>
      </w:r>
      <w:r>
        <w:br/>
      </w:r>
      <w:r>
        <w:rPr>
          <w:rFonts w:ascii="Times New Roman"/>
          <w:b w:val="false"/>
          <w:i w:val="false"/>
          <w:color w:val="000000"/>
          <w:sz w:val="28"/>
        </w:rPr>
        <w:t xml:space="preserve">
административном правонарушении. </w:t>
      </w:r>
      <w:r>
        <w:br/>
      </w:r>
      <w:r>
        <w:rPr>
          <w:rFonts w:ascii="Times New Roman"/>
          <w:b w:val="false"/>
          <w:i w:val="false"/>
          <w:color w:val="000000"/>
          <w:sz w:val="28"/>
        </w:rPr>
        <w:t xml:space="preserve">
      Адрес, телефон:___________________________________________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Замечания и дополнения к протоколу не имею (имею)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(подпись правонарушителя) </w:t>
      </w:r>
    </w:p>
    <w:p>
      <w:pPr>
        <w:spacing w:after="0"/>
        <w:ind w:left="0"/>
        <w:jc w:val="both"/>
      </w:pPr>
      <w:r>
        <w:rPr>
          <w:rFonts w:ascii="Times New Roman"/>
          <w:b w:val="false"/>
          <w:i w:val="false"/>
          <w:color w:val="000000"/>
          <w:sz w:val="28"/>
        </w:rPr>
        <w:t xml:space="preserve">      Протокол составил:________________________________________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(сотрудник органа транспортного контроля)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В присутствии свидетелей: </w:t>
      </w:r>
      <w:r>
        <w:br/>
      </w:r>
      <w:r>
        <w:rPr>
          <w:rFonts w:ascii="Times New Roman"/>
          <w:b w:val="false"/>
          <w:i w:val="false"/>
          <w:color w:val="000000"/>
          <w:sz w:val="28"/>
        </w:rPr>
        <w:t xml:space="preserve">
1.______________________________________________________________ </w:t>
      </w:r>
      <w:r>
        <w:br/>
      </w:r>
      <w:r>
        <w:rPr>
          <w:rFonts w:ascii="Times New Roman"/>
          <w:b w:val="false"/>
          <w:i w:val="false"/>
          <w:color w:val="000000"/>
          <w:sz w:val="28"/>
        </w:rPr>
        <w:t xml:space="preserve">
2.______________________________________________________________ </w:t>
      </w:r>
      <w:r>
        <w:br/>
      </w:r>
      <w:r>
        <w:rPr>
          <w:rFonts w:ascii="Times New Roman"/>
          <w:b w:val="false"/>
          <w:i w:val="false"/>
          <w:color w:val="000000"/>
          <w:sz w:val="28"/>
        </w:rPr>
        <w:t xml:space="preserve">
подписи свидетелей: 1._____________ 2.___________(с правами и </w:t>
      </w:r>
      <w:r>
        <w:br/>
      </w:r>
      <w:r>
        <w:rPr>
          <w:rFonts w:ascii="Times New Roman"/>
          <w:b w:val="false"/>
          <w:i w:val="false"/>
          <w:color w:val="000000"/>
          <w:sz w:val="28"/>
        </w:rPr>
        <w:t>
обязанностями свидетелей в соответствии со  </w:t>
      </w:r>
      <w:r>
        <w:rPr>
          <w:rFonts w:ascii="Times New Roman"/>
          <w:b w:val="false"/>
          <w:i w:val="false"/>
          <w:color w:val="000000"/>
          <w:sz w:val="28"/>
        </w:rPr>
        <w:t xml:space="preserve">ст. 594 </w:t>
      </w:r>
      <w:r>
        <w:rPr>
          <w:rFonts w:ascii="Times New Roman"/>
          <w:b w:val="false"/>
          <w:i w:val="false"/>
          <w:color w:val="000000"/>
          <w:sz w:val="28"/>
        </w:rPr>
        <w:t xml:space="preserve"> КоАП </w:t>
      </w:r>
      <w:r>
        <w:br/>
      </w:r>
      <w:r>
        <w:rPr>
          <w:rFonts w:ascii="Times New Roman"/>
          <w:b w:val="false"/>
          <w:i w:val="false"/>
          <w:color w:val="000000"/>
          <w:sz w:val="28"/>
        </w:rPr>
        <w:t xml:space="preserve">
ознакомлены). </w:t>
      </w:r>
      <w:r>
        <w:br/>
      </w:r>
      <w:r>
        <w:rPr>
          <w:rFonts w:ascii="Times New Roman"/>
          <w:b w:val="false"/>
          <w:i w:val="false"/>
          <w:color w:val="000000"/>
          <w:sz w:val="28"/>
        </w:rPr>
        <w:t xml:space="preserve">
      В присутствии понятых: </w:t>
      </w:r>
      <w:r>
        <w:br/>
      </w:r>
      <w:r>
        <w:rPr>
          <w:rFonts w:ascii="Times New Roman"/>
          <w:b w:val="false"/>
          <w:i w:val="false"/>
          <w:color w:val="000000"/>
          <w:sz w:val="28"/>
        </w:rPr>
        <w:t xml:space="preserve">
1.______________________________________________________________ </w:t>
      </w:r>
      <w:r>
        <w:br/>
      </w:r>
      <w:r>
        <w:rPr>
          <w:rFonts w:ascii="Times New Roman"/>
          <w:b w:val="false"/>
          <w:i w:val="false"/>
          <w:color w:val="000000"/>
          <w:sz w:val="28"/>
        </w:rPr>
        <w:t xml:space="preserve">
2.______________________________________________________________ </w:t>
      </w:r>
      <w:r>
        <w:br/>
      </w:r>
      <w:r>
        <w:rPr>
          <w:rFonts w:ascii="Times New Roman"/>
          <w:b w:val="false"/>
          <w:i w:val="false"/>
          <w:color w:val="000000"/>
          <w:sz w:val="28"/>
        </w:rPr>
        <w:t xml:space="preserve">
подписи понятых: 1._____________ 2.___________(с правами и </w:t>
      </w:r>
      <w:r>
        <w:br/>
      </w:r>
      <w:r>
        <w:rPr>
          <w:rFonts w:ascii="Times New Roman"/>
          <w:b w:val="false"/>
          <w:i w:val="false"/>
          <w:color w:val="000000"/>
          <w:sz w:val="28"/>
        </w:rPr>
        <w:t>
обязанностями понятых в соответствии со  </w:t>
      </w:r>
      <w:r>
        <w:rPr>
          <w:rFonts w:ascii="Times New Roman"/>
          <w:b w:val="false"/>
          <w:i w:val="false"/>
          <w:color w:val="000000"/>
          <w:sz w:val="28"/>
        </w:rPr>
        <w:t xml:space="preserve">ст. 595 </w:t>
      </w:r>
      <w:r>
        <w:rPr>
          <w:rFonts w:ascii="Times New Roman"/>
          <w:b w:val="false"/>
          <w:i w:val="false"/>
          <w:color w:val="000000"/>
          <w:sz w:val="28"/>
        </w:rPr>
        <w:t xml:space="preserve"> КоАП </w:t>
      </w:r>
      <w:r>
        <w:br/>
      </w:r>
      <w:r>
        <w:rPr>
          <w:rFonts w:ascii="Times New Roman"/>
          <w:b w:val="false"/>
          <w:i w:val="false"/>
          <w:color w:val="000000"/>
          <w:sz w:val="28"/>
        </w:rPr>
        <w:t xml:space="preserve">
ознакомлены). </w:t>
      </w:r>
      <w:r>
        <w:br/>
      </w:r>
      <w:r>
        <w:rPr>
          <w:rFonts w:ascii="Times New Roman"/>
          <w:b w:val="false"/>
          <w:i w:val="false"/>
          <w:color w:val="000000"/>
          <w:sz w:val="28"/>
        </w:rPr>
        <w:t xml:space="preserve">
      Копию протокола получил, с правами и обязанностями </w:t>
      </w:r>
      <w:r>
        <w:br/>
      </w:r>
      <w:r>
        <w:rPr>
          <w:rFonts w:ascii="Times New Roman"/>
          <w:b w:val="false"/>
          <w:i w:val="false"/>
          <w:color w:val="000000"/>
          <w:sz w:val="28"/>
        </w:rPr>
        <w:t xml:space="preserve">
ознакомлен: </w:t>
      </w:r>
      <w:r>
        <w:br/>
      </w:r>
      <w:r>
        <w:rPr>
          <w:rFonts w:ascii="Times New Roman"/>
          <w:b w:val="false"/>
          <w:i w:val="false"/>
          <w:color w:val="000000"/>
          <w:sz w:val="28"/>
        </w:rPr>
        <w:t xml:space="preserve">
_______________________         _____________________________ </w:t>
      </w:r>
      <w:r>
        <w:br/>
      </w:r>
      <w:r>
        <w:rPr>
          <w:rFonts w:ascii="Times New Roman"/>
          <w:b w:val="false"/>
          <w:i w:val="false"/>
          <w:color w:val="000000"/>
          <w:sz w:val="28"/>
        </w:rPr>
        <w:t xml:space="preserve">
        (Ф.И.О.)                  (подпись правонарушителя) </w:t>
      </w:r>
      <w:r>
        <w:br/>
      </w:r>
      <w:r>
        <w:rPr>
          <w:rFonts w:ascii="Times New Roman"/>
          <w:b w:val="false"/>
          <w:i w:val="false"/>
          <w:color w:val="000000"/>
          <w:sz w:val="28"/>
        </w:rPr>
        <w:t xml:space="preserve">
      Протокол изъятия вещей и документов прилагается: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(N, серия, дата составления) </w:t>
      </w:r>
    </w:p>
    <w:bookmarkStart w:name="z7"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транспортного контроля       </w:t>
      </w:r>
      <w:r>
        <w:br/>
      </w:r>
      <w:r>
        <w:rPr>
          <w:rFonts w:ascii="Times New Roman"/>
          <w:b w:val="false"/>
          <w:i w:val="false"/>
          <w:color w:val="000000"/>
          <w:sz w:val="28"/>
        </w:rPr>
        <w:t xml:space="preserve">
Министерства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17 марта 2006 года N 21-2-п       </w:t>
      </w:r>
    </w:p>
    <w:bookmarkEnd w:id="5"/>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Инструкции по производству дел об     </w:t>
      </w:r>
      <w:r>
        <w:br/>
      </w:r>
      <w:r>
        <w:rPr>
          <w:rFonts w:ascii="Times New Roman"/>
          <w:b w:val="false"/>
          <w:i w:val="false"/>
          <w:color w:val="000000"/>
          <w:sz w:val="28"/>
        </w:rPr>
        <w:t xml:space="preserve">
административных правонарушениях      </w:t>
      </w:r>
      <w:r>
        <w:br/>
      </w:r>
      <w:r>
        <w:rPr>
          <w:rFonts w:ascii="Times New Roman"/>
          <w:b w:val="false"/>
          <w:i w:val="false"/>
          <w:color w:val="000000"/>
          <w:sz w:val="28"/>
        </w:rPr>
        <w:t xml:space="preserve">
Комитетом транспортного контроля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и его         </w:t>
      </w:r>
      <w:r>
        <w:br/>
      </w:r>
      <w:r>
        <w:rPr>
          <w:rFonts w:ascii="Times New Roman"/>
          <w:b w:val="false"/>
          <w:i w:val="false"/>
          <w:color w:val="000000"/>
          <w:sz w:val="28"/>
        </w:rPr>
        <w:t xml:space="preserve">
территориальными органами         </w:t>
      </w:r>
    </w:p>
    <w:p>
      <w:pPr>
        <w:spacing w:after="0"/>
        <w:ind w:left="0"/>
        <w:jc w:val="both"/>
      </w:pPr>
      <w:r>
        <w:rPr>
          <w:rFonts w:ascii="Times New Roman"/>
          <w:b/>
          <w:i w:val="false"/>
          <w:color w:val="000000"/>
          <w:sz w:val="28"/>
        </w:rPr>
        <w:t xml:space="preserve">                      Постановление </w:t>
      </w:r>
      <w:r>
        <w:br/>
      </w:r>
      <w:r>
        <w:rPr>
          <w:rFonts w:ascii="Times New Roman"/>
          <w:b w:val="false"/>
          <w:i w:val="false"/>
          <w:color w:val="000000"/>
          <w:sz w:val="28"/>
        </w:rPr>
        <w:t>
</w:t>
      </w:r>
      <w:r>
        <w:rPr>
          <w:rFonts w:ascii="Times New Roman"/>
          <w:b/>
          <w:i w:val="false"/>
          <w:color w:val="000000"/>
          <w:sz w:val="28"/>
        </w:rPr>
        <w:t xml:space="preserve">         по делу об административном правонарушении </w:t>
      </w:r>
      <w:r>
        <w:br/>
      </w:r>
      <w:r>
        <w:rPr>
          <w:rFonts w:ascii="Times New Roman"/>
          <w:b w:val="false"/>
          <w:i w:val="false"/>
          <w:color w:val="000000"/>
          <w:sz w:val="28"/>
        </w:rPr>
        <w:t>
</w:t>
      </w:r>
      <w:r>
        <w:rPr>
          <w:rFonts w:ascii="Times New Roman"/>
          <w:b/>
          <w:i w:val="false"/>
          <w:color w:val="000000"/>
          <w:sz w:val="28"/>
        </w:rPr>
        <w:t xml:space="preserve">                N _____ серия _______________ </w:t>
      </w:r>
    </w:p>
    <w:p>
      <w:pPr>
        <w:spacing w:after="0"/>
        <w:ind w:left="0"/>
        <w:jc w:val="both"/>
      </w:pPr>
      <w:r>
        <w:rPr>
          <w:rFonts w:ascii="Times New Roman"/>
          <w:b w:val="false"/>
          <w:i w:val="false"/>
          <w:color w:val="000000"/>
          <w:sz w:val="28"/>
        </w:rPr>
        <w:t xml:space="preserve">      Я, _______________________________________________________ </w:t>
      </w:r>
      <w:r>
        <w:br/>
      </w:r>
      <w:r>
        <w:rPr>
          <w:rFonts w:ascii="Times New Roman"/>
          <w:b w:val="false"/>
          <w:i w:val="false"/>
          <w:color w:val="000000"/>
          <w:sz w:val="28"/>
        </w:rPr>
        <w:t xml:space="preserve">
          (занимаемая должность, фамилия, имя, отчество)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действующий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от 24.11.2004 года N 1232 "Вопросы </w:t>
      </w:r>
      <w:r>
        <w:br/>
      </w:r>
      <w:r>
        <w:rPr>
          <w:rFonts w:ascii="Times New Roman"/>
          <w:b w:val="false"/>
          <w:i w:val="false"/>
          <w:color w:val="000000"/>
          <w:sz w:val="28"/>
        </w:rPr>
        <w:t xml:space="preserve">
Министерства транспорта и коммуникаций Республики Казахстан", </w:t>
      </w:r>
      <w:r>
        <w:br/>
      </w:r>
      <w:r>
        <w:rPr>
          <w:rFonts w:ascii="Times New Roman"/>
          <w:b w:val="false"/>
          <w:i w:val="false"/>
          <w:color w:val="000000"/>
          <w:sz w:val="28"/>
        </w:rPr>
        <w:t>
согласно  </w:t>
      </w:r>
      <w:r>
        <w:rPr>
          <w:rFonts w:ascii="Times New Roman"/>
          <w:b w:val="false"/>
          <w:i w:val="false"/>
          <w:color w:val="000000"/>
          <w:sz w:val="28"/>
        </w:rPr>
        <w:t xml:space="preserve">ст. 651 </w:t>
      </w:r>
      <w:r>
        <w:rPr>
          <w:rFonts w:ascii="Times New Roman"/>
          <w:b w:val="false"/>
          <w:i w:val="false"/>
          <w:color w:val="000000"/>
          <w:sz w:val="28"/>
        </w:rPr>
        <w:t xml:space="preserve"> Кодекса Республики Казахстан "Об </w:t>
      </w:r>
      <w:r>
        <w:br/>
      </w:r>
      <w:r>
        <w:rPr>
          <w:rFonts w:ascii="Times New Roman"/>
          <w:b w:val="false"/>
          <w:i w:val="false"/>
          <w:color w:val="000000"/>
          <w:sz w:val="28"/>
        </w:rPr>
        <w:t xml:space="preserve">
административных правонарушениях" от 30 января 2001 года (далее - </w:t>
      </w:r>
      <w:r>
        <w:br/>
      </w:r>
      <w:r>
        <w:rPr>
          <w:rFonts w:ascii="Times New Roman"/>
          <w:b w:val="false"/>
          <w:i w:val="false"/>
          <w:color w:val="000000"/>
          <w:sz w:val="28"/>
        </w:rPr>
        <w:t xml:space="preserve">
КоАП), "____" _______________ 200__ г.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(место рассмотрения) </w:t>
      </w:r>
      <w:r>
        <w:br/>
      </w:r>
      <w:r>
        <w:rPr>
          <w:rFonts w:ascii="Times New Roman"/>
          <w:b w:val="false"/>
          <w:i w:val="false"/>
          <w:color w:val="000000"/>
          <w:sz w:val="28"/>
        </w:rPr>
        <w:t xml:space="preserve">
рассмотрев протокол ____________________________________________ </w:t>
      </w:r>
      <w:r>
        <w:br/>
      </w:r>
      <w:r>
        <w:rPr>
          <w:rFonts w:ascii="Times New Roman"/>
          <w:b w:val="false"/>
          <w:i w:val="false"/>
          <w:color w:val="000000"/>
          <w:sz w:val="28"/>
        </w:rPr>
        <w:t xml:space="preserve">
                     (N, серия, дата составления протокола)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(приложенные к нему материалы об административном правонарушении) </w:t>
      </w:r>
    </w:p>
    <w:p>
      <w:pPr>
        <w:spacing w:after="0"/>
        <w:ind w:left="0"/>
        <w:jc w:val="both"/>
      </w:pPr>
      <w:r>
        <w:rPr>
          <w:rFonts w:ascii="Times New Roman"/>
          <w:b w:val="false"/>
          <w:i w:val="false"/>
          <w:color w:val="000000"/>
          <w:sz w:val="28"/>
        </w:rPr>
        <w:t xml:space="preserve">в отношении ____________________________________________________ </w:t>
      </w:r>
      <w:r>
        <w:br/>
      </w:r>
      <w:r>
        <w:rPr>
          <w:rFonts w:ascii="Times New Roman"/>
          <w:b w:val="false"/>
          <w:i w:val="false"/>
          <w:color w:val="000000"/>
          <w:sz w:val="28"/>
        </w:rPr>
        <w:t xml:space="preserve">
        (сведения о лице, в отношении которого рассмотрено дело)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Установил: </w:t>
      </w:r>
      <w:r>
        <w:br/>
      </w:r>
      <w:r>
        <w:rPr>
          <w:rFonts w:ascii="Times New Roman"/>
          <w:b w:val="false"/>
          <w:i w:val="false"/>
          <w:color w:val="000000"/>
          <w:sz w:val="28"/>
        </w:rPr>
        <w:t xml:space="preserve">
      Язык производства по рассматриваемому делу________________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(обстоятельства, установленные при рассмотрении дела)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 основании вышеизложенного, руководствуясь статьей </w:t>
      </w:r>
      <w:r>
        <w:br/>
      </w:r>
      <w:r>
        <w:rPr>
          <w:rFonts w:ascii="Times New Roman"/>
          <w:b w:val="false"/>
          <w:i w:val="false"/>
          <w:color w:val="000000"/>
          <w:sz w:val="28"/>
        </w:rPr>
        <w:t xml:space="preserve">
_______ КоАП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Постановил: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(Ф.И.О., должность, место работы, реквизиты юридического лица)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(совершившего административное правонарушение) </w:t>
      </w:r>
      <w:r>
        <w:br/>
      </w:r>
      <w:r>
        <w:rPr>
          <w:rFonts w:ascii="Times New Roman"/>
          <w:b w:val="false"/>
          <w:i w:val="false"/>
          <w:color w:val="000000"/>
          <w:sz w:val="28"/>
        </w:rPr>
        <w:t xml:space="preserve">
РНН ____________________ привлечь к административной </w:t>
      </w:r>
      <w:r>
        <w:br/>
      </w:r>
      <w:r>
        <w:rPr>
          <w:rFonts w:ascii="Times New Roman"/>
          <w:b w:val="false"/>
          <w:i w:val="false"/>
          <w:color w:val="000000"/>
          <w:sz w:val="28"/>
        </w:rPr>
        <w:t xml:space="preserve">
ответственности по статье _____ КоАП в виде __________________ в </w:t>
      </w:r>
      <w:r>
        <w:br/>
      </w:r>
      <w:r>
        <w:rPr>
          <w:rFonts w:ascii="Times New Roman"/>
          <w:b w:val="false"/>
          <w:i w:val="false"/>
          <w:color w:val="000000"/>
          <w:sz w:val="28"/>
        </w:rPr>
        <w:t xml:space="preserve">
размере ______ месячного расчетного показателя, что составляет </w:t>
      </w:r>
      <w:r>
        <w:br/>
      </w:r>
      <w:r>
        <w:rPr>
          <w:rFonts w:ascii="Times New Roman"/>
          <w:b w:val="false"/>
          <w:i w:val="false"/>
          <w:color w:val="000000"/>
          <w:sz w:val="28"/>
        </w:rPr>
        <w:t xml:space="preserve">
_________________________________________________________ тенге, </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xml:space="preserve">
за нарушение____________________________________________________ </w:t>
      </w:r>
      <w:r>
        <w:br/>
      </w:r>
      <w:r>
        <w:rPr>
          <w:rFonts w:ascii="Times New Roman"/>
          <w:b w:val="false"/>
          <w:i w:val="false"/>
          <w:color w:val="000000"/>
          <w:sz w:val="28"/>
        </w:rPr>
        <w:t xml:space="preserve">
                      (наименование нормативных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правовых актов, номера статей, которые были нарушены) </w:t>
      </w:r>
    </w:p>
    <w:p>
      <w:pPr>
        <w:spacing w:after="0"/>
        <w:ind w:left="0"/>
        <w:jc w:val="both"/>
      </w:pPr>
      <w:r>
        <w:rPr>
          <w:rFonts w:ascii="Times New Roman"/>
          <w:b w:val="false"/>
          <w:i w:val="false"/>
          <w:color w:val="000000"/>
          <w:sz w:val="28"/>
        </w:rPr>
        <w:t xml:space="preserve">Штраф подлежит уплате не позднее тридцати дней в 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(указать в какой бюджет, номер счета банка) </w:t>
      </w:r>
    </w:p>
    <w:p>
      <w:pPr>
        <w:spacing w:after="0"/>
        <w:ind w:left="0"/>
        <w:jc w:val="both"/>
      </w:pPr>
      <w:r>
        <w:rPr>
          <w:rFonts w:ascii="Times New Roman"/>
          <w:b w:val="false"/>
          <w:i w:val="false"/>
          <w:color w:val="000000"/>
          <w:sz w:val="28"/>
        </w:rPr>
        <w:t xml:space="preserve">Изъятые документы и вещи (конфискованы, переданы, уничтожены, </w:t>
      </w:r>
      <w:r>
        <w:br/>
      </w:r>
      <w:r>
        <w:rPr>
          <w:rFonts w:ascii="Times New Roman"/>
          <w:b w:val="false"/>
          <w:i w:val="false"/>
          <w:color w:val="000000"/>
          <w:sz w:val="28"/>
        </w:rPr>
        <w:t xml:space="preserve">
возвращены) нужное подчеркнуть__________________________________ </w:t>
      </w:r>
      <w:r>
        <w:br/>
      </w:r>
      <w:r>
        <w:rPr>
          <w:rFonts w:ascii="Times New Roman"/>
          <w:b w:val="false"/>
          <w:i w:val="false"/>
          <w:color w:val="000000"/>
          <w:sz w:val="28"/>
        </w:rPr>
        <w:t xml:space="preserve">
Наименование____________________________________________________ </w:t>
      </w:r>
      <w:r>
        <w:br/>
      </w:r>
      <w:r>
        <w:rPr>
          <w:rFonts w:ascii="Times New Roman"/>
          <w:b w:val="false"/>
          <w:i w:val="false"/>
          <w:color w:val="000000"/>
          <w:sz w:val="28"/>
        </w:rPr>
        <w:t xml:space="preserve">
Количество штук_________________________________________________ </w:t>
      </w:r>
      <w:r>
        <w:br/>
      </w:r>
      <w:r>
        <w:rPr>
          <w:rFonts w:ascii="Times New Roman"/>
          <w:b w:val="false"/>
          <w:i w:val="false"/>
          <w:color w:val="000000"/>
          <w:sz w:val="28"/>
        </w:rPr>
        <w:t xml:space="preserve">
Изъятые документы и вещи возвращены_____________________________ </w:t>
      </w:r>
      <w:r>
        <w:br/>
      </w:r>
      <w:r>
        <w:rPr>
          <w:rFonts w:ascii="Times New Roman"/>
          <w:b w:val="false"/>
          <w:i w:val="false"/>
          <w:color w:val="000000"/>
          <w:sz w:val="28"/>
        </w:rPr>
        <w:t xml:space="preserve">
                                   (Ф.И.О., подпись нарушителя) </w:t>
      </w:r>
    </w:p>
    <w:p>
      <w:pPr>
        <w:spacing w:after="0"/>
        <w:ind w:left="0"/>
        <w:jc w:val="both"/>
      </w:pPr>
      <w:r>
        <w:rPr>
          <w:rFonts w:ascii="Times New Roman"/>
          <w:b w:val="false"/>
          <w:i w:val="false"/>
          <w:color w:val="000000"/>
          <w:sz w:val="28"/>
        </w:rPr>
        <w:t>Согласно  </w:t>
      </w:r>
      <w:r>
        <w:rPr>
          <w:rFonts w:ascii="Times New Roman"/>
          <w:b w:val="false"/>
          <w:i w:val="false"/>
          <w:color w:val="000000"/>
          <w:sz w:val="28"/>
        </w:rPr>
        <w:t xml:space="preserve">ст. 655 </w:t>
      </w:r>
      <w:r>
        <w:rPr>
          <w:rFonts w:ascii="Times New Roman"/>
          <w:b w:val="false"/>
          <w:i w:val="false"/>
          <w:color w:val="000000"/>
          <w:sz w:val="28"/>
        </w:rPr>
        <w:t xml:space="preserve"> КоАП, постановление может быть обжаловано, </w:t>
      </w:r>
      <w:r>
        <w:br/>
      </w:r>
      <w:r>
        <w:rPr>
          <w:rFonts w:ascii="Times New Roman"/>
          <w:b w:val="false"/>
          <w:i w:val="false"/>
          <w:color w:val="000000"/>
          <w:sz w:val="28"/>
        </w:rPr>
        <w:t xml:space="preserve">
опротестовано в вышестоящий орган (вышестоящему должностному </w:t>
      </w:r>
      <w:r>
        <w:br/>
      </w:r>
      <w:r>
        <w:rPr>
          <w:rFonts w:ascii="Times New Roman"/>
          <w:b w:val="false"/>
          <w:i w:val="false"/>
          <w:color w:val="000000"/>
          <w:sz w:val="28"/>
        </w:rPr>
        <w:t xml:space="preserve">
лицу) или в специализированный районный и приравненный к нему </w:t>
      </w:r>
      <w:r>
        <w:br/>
      </w:r>
      <w:r>
        <w:rPr>
          <w:rFonts w:ascii="Times New Roman"/>
          <w:b w:val="false"/>
          <w:i w:val="false"/>
          <w:color w:val="000000"/>
          <w:sz w:val="28"/>
        </w:rPr>
        <w:t xml:space="preserve">
административный суд по месту нахождения органа (должностного </w:t>
      </w:r>
      <w:r>
        <w:br/>
      </w:r>
      <w:r>
        <w:rPr>
          <w:rFonts w:ascii="Times New Roman"/>
          <w:b w:val="false"/>
          <w:i w:val="false"/>
          <w:color w:val="000000"/>
          <w:sz w:val="28"/>
        </w:rPr>
        <w:t xml:space="preserve">
лица), в десятидневный срок со дня вручения копии постановления. </w:t>
      </w:r>
      <w:r>
        <w:br/>
      </w:r>
      <w:r>
        <w:rPr>
          <w:rFonts w:ascii="Times New Roman"/>
          <w:b w:val="false"/>
          <w:i w:val="false"/>
          <w:color w:val="000000"/>
          <w:sz w:val="28"/>
        </w:rPr>
        <w:t xml:space="preserve">
Копию постановления получил (а)_________________________________ </w:t>
      </w:r>
      <w:r>
        <w:br/>
      </w:r>
      <w:r>
        <w:rPr>
          <w:rFonts w:ascii="Times New Roman"/>
          <w:b w:val="false"/>
          <w:i w:val="false"/>
          <w:color w:val="000000"/>
          <w:sz w:val="28"/>
        </w:rPr>
        <w:t xml:space="preserve">
                                (Ф.И.О., подпись нарушителя) </w:t>
      </w:r>
    </w:p>
    <w:p>
      <w:pPr>
        <w:spacing w:after="0"/>
        <w:ind w:left="0"/>
        <w:jc w:val="both"/>
      </w:pPr>
      <w:r>
        <w:rPr>
          <w:rFonts w:ascii="Times New Roman"/>
          <w:b w:val="false"/>
          <w:i w:val="false"/>
          <w:color w:val="000000"/>
          <w:sz w:val="28"/>
        </w:rPr>
        <w:t>Примечание: по истечении срока, установленного ст.  </w:t>
      </w:r>
      <w:r>
        <w:rPr>
          <w:rFonts w:ascii="Times New Roman"/>
          <w:b w:val="false"/>
          <w:i w:val="false"/>
          <w:color w:val="000000"/>
          <w:sz w:val="28"/>
        </w:rPr>
        <w:t xml:space="preserve">707 </w:t>
      </w:r>
      <w:r>
        <w:rPr>
          <w:rFonts w:ascii="Times New Roman"/>
          <w:b w:val="false"/>
          <w:i w:val="false"/>
          <w:color w:val="000000"/>
          <w:sz w:val="28"/>
        </w:rPr>
        <w:t xml:space="preserve"> КоАП к </w:t>
      </w:r>
      <w:r>
        <w:br/>
      </w:r>
      <w:r>
        <w:rPr>
          <w:rFonts w:ascii="Times New Roman"/>
          <w:b w:val="false"/>
          <w:i w:val="false"/>
          <w:color w:val="000000"/>
          <w:sz w:val="28"/>
        </w:rPr>
        <w:t>
нарушителю применяются меры, установленные ст. ст.  </w:t>
      </w:r>
      <w:r>
        <w:rPr>
          <w:rFonts w:ascii="Times New Roman"/>
          <w:b w:val="false"/>
          <w:i w:val="false"/>
          <w:color w:val="000000"/>
          <w:sz w:val="28"/>
        </w:rPr>
        <w:t xml:space="preserve">708 </w:t>
      </w:r>
      <w:r>
        <w:rPr>
          <w:rFonts w:ascii="Times New Roman"/>
          <w:b w:val="false"/>
          <w:i w:val="false"/>
          <w:color w:val="000000"/>
          <w:sz w:val="28"/>
        </w:rPr>
        <w:t>,  </w:t>
      </w:r>
      <w:r>
        <w:rPr>
          <w:rFonts w:ascii="Times New Roman"/>
          <w:b w:val="false"/>
          <w:i w:val="false"/>
          <w:color w:val="000000"/>
          <w:sz w:val="28"/>
        </w:rPr>
        <w:t xml:space="preserve">709 </w:t>
      </w:r>
      <w:r>
        <w:rPr>
          <w:rFonts w:ascii="Times New Roman"/>
          <w:b w:val="false"/>
          <w:i w:val="false"/>
          <w:color w:val="000000"/>
          <w:sz w:val="28"/>
        </w:rPr>
        <w:t xml:space="preserve"> КоАП. </w:t>
      </w:r>
      <w:r>
        <w:br/>
      </w:r>
      <w:r>
        <w:rPr>
          <w:rFonts w:ascii="Times New Roman"/>
          <w:b w:val="false"/>
          <w:i w:val="false"/>
          <w:color w:val="000000"/>
          <w:sz w:val="28"/>
        </w:rPr>
        <w:t xml:space="preserve">
__________________________________         _____________ </w:t>
      </w:r>
      <w:r>
        <w:br/>
      </w:r>
      <w:r>
        <w:rPr>
          <w:rFonts w:ascii="Times New Roman"/>
          <w:b w:val="false"/>
          <w:i w:val="false"/>
          <w:color w:val="000000"/>
          <w:sz w:val="28"/>
        </w:rPr>
        <w:t xml:space="preserve">
  (занимаемая должность, Ф.И.О.)             (подпись) </w:t>
      </w:r>
      <w:r>
        <w:br/>
      </w:r>
      <w:r>
        <w:rPr>
          <w:rFonts w:ascii="Times New Roman"/>
          <w:b w:val="false"/>
          <w:i w:val="false"/>
          <w:color w:val="000000"/>
          <w:sz w:val="28"/>
        </w:rPr>
        <w:t xml:space="preserve">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