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f6078" w14:textId="9ef60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некоторые приказы Министра сельского хозяйства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5 апреля 2006 года № 217. Зарегистрирован в Министерстве юстиции Республики Казахстан
17 апреля 2006 года № 4192. Утратил силу приказом Министра сельского хозяйства Республики Казахстан от 17 января 2012 года № 10-1/18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17.01.2012 </w:t>
      </w:r>
      <w:r>
        <w:rPr>
          <w:rFonts w:ascii="Times New Roman"/>
          <w:b w:val="false"/>
          <w:i w:val="false"/>
          <w:color w:val="ff0000"/>
          <w:sz w:val="28"/>
        </w:rPr>
        <w:t>№ 10-1/18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"О государственном регулировании развития агропромышленного комплекса и сельских территорий"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приказы Министра сельского хозяйства Республики Казахстан следующие дополнения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Заместителя Премьер-Министра Республики Казахстан - Министра сельского хозяйства Республики Казахстан от 8 сентября 2003 года N 467 "Об утверждении Правил государственной регистрации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механизмов", (зарегистрированный в Реестре государственной регистрации нормативных правовых актов за N 2564, опубликован в Бюллетене нормативных правовых актов центральных исполнительных и иных государственных органов Республики Казахстан, 2003 год, N 43-48, статья 902):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наименовании и в пункте 1 после слов "машин и механизмов" дополнить словами ", а также специальных машин повышенной проходимости";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преамбуле слова "постановления Правительства Республики Казахстан от 19 августа 2003 года N 827 "О внесении изменений и дополнения в постановление Правительства Республики Казахстан от 7 октября 2002 года N 1096" заменить словами "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"О государственном регулировании развития агропромышленного комплекса и сельских территории";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государственной регистрации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наименовании после слов "машин и механизмов" дополнить словами ", а также специальных машин повышенной проходимости";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преамбуле: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"и менее" дополнить словами ", специальных машин повышенной проходимости";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"О безопасности дорожного движения" и постановления Правительства Республики Казахстан от 19 августа 2003 года N 827 "О внесении изменений и дополнения в постановление Правительства Республики Казахстан от 7 октября 2002 года N 1096" заменить словами "О государственном регулировании развития агропромышленного комплексам сельских территорий" 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6 апреля 2005 года N 310 "Некоторые вопросы Министерства сельского хозяйства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9) абзаца второго знак препинание "." заменить знаком препинание ";";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10)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"10) специальные машины повышенной проходимости - снегоходы, квадроциклы.".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Заместителя Премьер-Министра Республики Казахстан - Министра сельского хозяйства Республики Казахстан от 8 сентября 2003 года N 468 "Об утверждении Правил проведения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механизмов" (зарегистрированный в Реестре государственной регистрации нормативных правовых актов за N 2563, опубликован в Бюллетене нормативных правовых актов центральных исполнительных и иных государственных органов Республики Казахстан, 2003 год, N 43-48, статья 901):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наименовании и в пункте 1 после слов "машин и механизмов" дополнить словами ", а также специальных машин повышенной проходимости";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преамбуле слова "постановления Правительства Республики Казахстан от 19 августа 2003 года N 827 "О внесении изменений и дополнения в постановление Правительства Республики Казахстан от 7 октября 2002 года N 1096" заменить словами "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"О государственном регулировании развития агропромышленного комплекса и сельских территории";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проведения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наименовании после слов "машин и механизмов" дополнить словами ", а также специальных машин повышенной проходимости";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"О безопасности дорожного движения" и постановления Правительства Республики Казахстан от 19 августа 2003 года N 827 "О внесении изменений и дополнения в постановление Правительства Республики Казахстан от 7 октября 2002 года N 1096" заменить словами "О государственном регулировании развития агропромышленного комплекса и сельских территорий" 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6 апреля 2005 года N 310 "Некоторые вопросы Министерства сельского хозяйства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"машин и механизмов" дополнить словами ", а также специальных машин повышенной проходимости";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"машины и механизмы" дополнить словами ", а также специальных машин повышенной проходимости".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сельскохозяйственного машиностроения и технической политики (Доскенов М.Ж.)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государственную регистрацию настоящего приказа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меры, вытекающие из настоящего приказа.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сельского хозяйства Республики Казахстан Айтжанова Д.Н.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со дня его первого официального опубликования.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