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31e5" w14:textId="b103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Национального Банка Республики Казахстан от 23 декабря 2002 года N 507 "Об утверждении Инструкции о перечне, формах и сроках представления регуляторной отчетности банками второго уровня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марта 2006 года N 72. Зарегистрировано в Министерстве юстиции Республики Казахстан 24 апреля 2006 года N 4203. Утратило силу - постановлением Правления Агентства Республики Казахстан по регулированию и надзору финансового рынка и финансовых организаций от 25 декабря 2006 года N 300 (порядок введения в действие см. п.4)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Правления Агентства Республики Казахстан по регулированию и надзору финансового рынка и финансовых организаций от 25 марта 2006 года N 72 утратило силу - постановлением Правления Агентства Республики Казахстан по регулированию и надзору финансового рынка и финансовых организаций от 25 декабря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23 декабря 2002 года N 507 "Об утверждении Инструкции о перечне, формах и сроках представления регуляторной отчетности банками второго уровня Республики Казахстан" (зарегистрированное в Реестре государственной регистрации нормативных правовых актов под N 2143),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6 декабря 2003 года N 431 (зарегистрированным в Реестре государственной регистрации нормативных правовых актов под N 2641),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19 февраля 2005 года N 39, (зарегистрированным в Реестре государственной регистрации нормативных правовых актов под N 3504),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27 августа 2005 года N 310, (зарегистрированным в Реестре государственной регистрации нормативных правовых актов под N 3868)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перечне, формах и сроках представления регуляторной отчетности банками второго уровня Республики Казахстан,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"Сводный балансовый отчет" после строки "Итого обязательств и капитала"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 Справочно: Рейтинги банка, присвоенные международными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 рейтинговыми агентствами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"Активы":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 слова "связанные с этим услуги" заменить словами "предоставление услуг в этих областях";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 слова "Лесоводство, лесозаготовки и связанные с этим услуги" заменить словами "Лесное хозяйство и предоставление услуг в этой области";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10 слова "и лигнита; разработка торфа" заменить словами ", лигнита и торфа";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11 слова "услуги, связанные с добычей нефти и газа" заменить словами "предоставление услуг в этих областях";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12 слово "руды" заменить словами "и ториевой руды";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15 дополнить словами ", включая напитки";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17 слова "Производство текстильных изделий" заменить словами "Текстильное производство";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20 слова "Производство древесины и деревянных изделий" заменить словами "Обработка древесины и производство изделий из дерева и пробки, кроме мебели";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21 слова "Производство бумаги и картона" заменить словами "Производство бумажной массы, бумаги, картона и изделий из них";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22 слова "Издательское дело, типографское дело, воспроизведение информационных материалов" заменить словами "Издательская и полиграфическая деятельность, тиражирование записанных носителей информации";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23 слова "перегонка нефти, производство и переработка" заменить словами "нефтепродуктов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30 слово "канцелярского" заменить словом "офисного";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31 слово "оборудования" заменить словом "электрооборудования";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32 слова "оборудования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33 слова "Производство медицинских приборов; прецизионных и оптических инструментов, наручных и прочих часов" заменить словами "Производство изделий медицинской техники, средств измерений, оптических приборов и аппаратуры, часов";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34 слова "Автомобильная промышленность" заменить словами "Производство автомобилей, прицепов и полуприцепов";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35 слова "Производство прочего транспортного оборудования" заменить словами "Производство прочих транспортных средств";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36 слова "; прочие отрасли промышленности" заменить словами "и прочей продукции, не включенной в другие группировки";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37 слова "Вторичная переработка" заменить словами "Обработка вторичного сырья";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40 слова "и воды" заменить словами ", пара и горячей воды";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50 слова "Продажа, техническое обслуживание и ремонт автомобилей" заменить словами "Торговля автомобилями и мотоциклами, их техническое обслуживание и ремонт";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51 слова "комиссионных агентов" заменить словами "агентов, кроме торговли автомобилями и мотоциклами";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52 слова "Розничная торговля и ремонт изделий домашнего пользования" заменить словами "Розничная торговля, кроме торговли автомобилями и мотоциклами; ремонт бытовых изделий и предметов личного пользования";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55 слова "Гостиницы и рестораны" заменить словами "Предоставление услуг гостиницами и ресторанами";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60 слова "Сухопутный транспорт" заменить словами "Деятельность сухопутного транспорта";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61 слова "Водный транспорт" заменить словами "Деятельность водного транспорта";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62 слова "Воздушный транспорт" заменить словами "Деятельность воздушного транспорта";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67 слова "Деятельность, являющаяся вспомогательной по отношению к финансовому посредничеству и страхованию" заменить словами "Вспомогательная деятельность в сфере финансового посредничества и страхования";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71 слова "Аренда без персонала" заменить словами "Аренда машин и оборудования без оператора и прокат бытовых изделий и предметов личного пользования";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72 слова "Вычислительная техника и связанная с ней деятельность" заменить словами "Деятельность, связанная с вычислительной техникой";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74 слова "Услуги, оказываемые в основном предприятиям" заменить словами "Предоставление прочих видов услуг потребителям";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85 слова "социальные услуги" заменить словами "предоставление социальных услуг";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90 слова "Канализация, свалки и удаление отходов" заменить словами "Удаление сточных вод, отходов и аналогичная деятельность";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91 слова "ассоциаций и" заменить словом "общественных";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92 слова "в области" заменить словом "по";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95 слова "Услуги по ведению домашнего хозяйства" заменить словами "Деятельность домашних хозяйств, нанимающих домашнюю прислугу";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95 дополнить строками 96-97 следующего содержания: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833"/>
        <w:gridCol w:w="1193"/>
        <w:gridCol w:w="1033"/>
        <w:gridCol w:w="1213"/>
        <w:gridCol w:w="1173"/>
        <w:gridCol w:w="1213"/>
        <w:gridCol w:w="973"/>
        <w:gridCol w:w="1053"/>
        <w:gridCol w:w="1113"/>
      </w:tblGrid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6040 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"Обязательства":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 слова "связанные с этим услуги" заменить словами "предоставление услуг в этих областях";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 слова "Лесоводство, лесозаготовки и связанные с этим услуги" заменить словами "Лесное хозяйство и предоставление услуг в этой области";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10 слова "и лигнита; разработка торфа" заменить словами ", лигнита и торфа";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11 слова "услуги, связанные с добычей нефти и газа" заменить словами "предоставление услуг в этих областях";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12 слово "руды" заменить словами "и ториевой руды";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15 дополнить словами ", включая напитки";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17 слова "Производство текстильных изделий" заменить словами "Текстильное производство";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20 слова "Производство древесины и деревянных изделий" заменить словами "Обработка древесины и производство изделий из дерева и пробки, кроме мебели";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21 слова "Производство бумаги и картона" заменить словами "Производство бумажной массы, бумаги, картона и изделий из них";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22 слова "Издательское дело, типографское дело, воспроизведение информационных материалов" заменить словами "Издательская и полиграфическая деятельность, тиражирование записанных носителей информации";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23 слова "перегонка нефти, производство и переработка" заменить словами "нефтепродуктов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30 слово "канцелярского" заменить словом "офисного";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31 слово "оборудования" заменить словом "электрооборудования";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32 слова "оборудования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33 слова "Производство медицинских приборов; прецизионных и оптических инструментов, наручных и прочих часов" заменить словами "Производство изделий медицинской техники, средств измерений, оптических приборов и аппаратуры, часов";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34 слова "Автомобильная промышленность" заменить словами "Производство автомобилей, прицепов и полуприцепов";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35 слова "Производство прочего транспортного оборудования" заменить словами "Производство прочих транспортных средств";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36 слова "; прочие отрасли промышленности" заменить словами "и прочей продукции, не включенной в другие группировки";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37 слова "Вторичная переработка" заменить словами "Обработка вторичного сырья";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40 слова "и воды" заменить словами ", пара и горячей воды";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50 слова "Продажа, техническое обслуживание и ремонт автомобилей" заменить словами "Торговля автомобилями и мотоциклами, их техническое обслуживание и ремонт";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51 слова "комиссионных агентов" заменить словами "агентов, кроме торговли автомобилями и мотоциклами";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52 слова "Розничная торговля и ремонт изделий домашнего пользования" заменить словами "Розничная торговля, кроме торговли автомобилями и мотоциклами; ремонт бытовых изделий и предметов личного пользования";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55 слова "Гостиницы и рестораны" заменить словами "Предоставление услуг гостиницами и ресторанами";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60 слова "Сухопутный транспорт" заменить словами "Деятельность сухопутного транспорта";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61 слова "Водный транспорт" заменить словами "Деятельность водного транспорта";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62 слова "Воздушный транспорт" заменить словами "Деятельность воздушного транспорта";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67 слова "Деятельность, являющаяся вспомогательной по отношению к финансовому посредничеству и страхованию" заменить словами "Вспомогательная деятельность в сфере финансового посредничества и страхования";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71 слова "Аренда без персонала" заменить словами "Аренда машин и оборудования без оператора и прокат бытовых изделий и предметов личного пользования";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72 слова "Вычислительная техника и связанная с ней деятельность" заменить словами "Деятельность, связанная с вычислительной техникой";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74 слова "Услуги, оказываемые в основном предприятиям" заменить словами "Предоставление прочих видов услуг потребителям";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85 слова "социальные услуги" заменить словами "предоставление социальных услуг";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90 слова "Канализация, свалки и удаление отходов" заменить словами "Удаление сточных вод, отходов и аналогичная деятельность";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91 слова "ассоциаций и" заменить словом "общественных";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92 слова "в области" заменить словом "по";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95 слова "Услуги по ведению домашнего хозяйства" заменить словами "Деятельность домашних хозяйств, нанимающих домашнюю прислугу";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95 дополнить строками 96-97 следующего содержания: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373"/>
        <w:gridCol w:w="1133"/>
        <w:gridCol w:w="1053"/>
        <w:gridCol w:w="1133"/>
        <w:gridCol w:w="1193"/>
        <w:gridCol w:w="1113"/>
        <w:gridCol w:w="1013"/>
        <w:gridCol w:w="953"/>
        <w:gridCol w:w="99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 по производству товаров для собственного потребления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 по производству услуг для собственного потребления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1254 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 слова "связанные с этим услуги" заменить словами "предоставление услуг в этих областях";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 слова "Лесоводство, лесозаготовки и связанные с этим услуги" заменить словами "Лесное хозяйство и предоставление услуг в этой области";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10 слова "и лигнита; разработка торфа" заменить словами ", лигнита и торфа";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11 слова "услуги, связанные с добычей нефти и газа" заменить словами "предоставление услуг в этих областях";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12 слово "руды" заменить словами "и ториевой руды";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15 дополнить словами ", включая напитки";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17 слова "Производство текстильных изделий" заменить словами "Текстильное производство";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20 слова "Производство древесины и деревянных изделий" заменить словами "Обработка древесины и производство изделий из дерева и пробки, кроме мебели";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21 слова "Производство бумаги и картона" заменить словами "Производство бумажной массы, бумаги, картона и изделий из них";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22 слова "Издательское дело, типографское дело, воспроизведение информационных материалов" заменить словами "Издательская и полиграфическая деятельность, тиражирование записанных носителей информации";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23 слова "перегонка нефти, производство и переработка" заменить словами "нефтепродуктов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30 слово "канцелярского" заменить словом "офисного";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31 слово "оборудования" заменить словом "электрооборудования";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32 слова "оборудования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33 слова "Производство медицинских приборов; прецизионных и оптических инструментов, наручных и прочих часов" заменить словами "Производство изделий медицинской техники, средств измерений, оптических приборов и аппаратуры, часов";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34 слова "Автомобильная промышленность" заменить словами "Производство автомобилей, прицепов и полуприцепов";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35 слова "Производство прочего транспортного оборудования" заменить словами "Производство прочих транспортных средств";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36 слова "; прочие отрасли промышленности" заменить словами "и прочей продукции, не включенной в другие группировки";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37 слова "Вторичная переработка" заменить словами "Обработка вторичного сырья";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40 слова "и воды" заменить словами ", пара и горячей воды";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50 слова "Продажа, техническое обслуживание и ремонт автомобилей" заменить словами "Торговля автомобилями и мотоциклами, их техническое обслуживание и ремонт";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51 слова "комиссионных агентов" заменить словами "агентов, кроме торговли автомобилями и мотоциклами";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52 слова "Розничная торговля и ремонт изделий домашнего пользования" заменить словами "Розничная торговля, кроме торговли автомобилями и мотоциклами; ремонт бытовых изделий и предметов личного пользования";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55 слова "Гостиницы и рестораны" заменить словами "Предоставление услуг гостиницами и ресторанами";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60 слова "Сухопутный транспорт" заменить словами "Деятельность сухопутного транспорта";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61 слова "Водный транспорт" заменить словами "Деятельность водного транспорта";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62 слова "Воздушный транспорт" заменить словами "Деятельность воздушного транспорта";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67 слова "Деятельность, являющаяся вспомогательной по отношению к финансовому посредничеству и страхованию" заменить словами "Вспомогательная деятельность в сфере финансового посредничества и страхования";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71 слова "Аренда без персонала" заменить словами "Аренда машин и оборудования без оператора и прокат бытовых изделий и предметов личного пользования";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72 слова "Вычислительная техника и связанная с ней деятельность" заменить словами "Деятельность, связанная с вычислительной техникой";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74 слова "Услуги, оказываемые в основном предприятиям" заменить словами "Предоставление прочих видов услуг потребителям";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85 слова "социальные услуги" заменить словами "предоставление социальных услуг";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90 слова "Канализация, свалки и удаление отходов" заменить словами "Удаление сточных вод, отходов и аналогичная деятельность";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91 слова "ассоциаций и" заменить словом "общественных";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92 слова "в области" заменить словом "по";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95 слова "Услуги по ведению домашнего хозяйства" заменить словами "Деятельность домашних хозяйств, нанимающих домашнюю прислугу";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95 дополнить строками 96-97 следующего содержания: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3093"/>
        <w:gridCol w:w="1273"/>
        <w:gridCol w:w="1053"/>
        <w:gridCol w:w="1213"/>
        <w:gridCol w:w="1153"/>
        <w:gridCol w:w="1193"/>
        <w:gridCol w:w="993"/>
        <w:gridCol w:w="1073"/>
        <w:gridCol w:w="1193"/>
      </w:tblGrid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Казахстан, и его действие распространяется с 1 апреля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банков второго уровня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Агентства (Пернебаев Т.Ш.)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