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63956" w14:textId="2f639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включения и исключения из Государственного реестра субъектов, обязанных осуществлять закупки товаров, работ и услуг за счет имеющихся в их распоряжении денег в соответствии с законодательством Республики Казахстан о государственных закупках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финансового контроля и государственных закупок Министерства финансов Республики Казахстан от 24 марта 2006 года N 90. Зарегистрирован в Министерстве юстиции Республики Казахстан 24 апреля 2006 года N 4205. Утратил силу приказом Министра финансов Республики Казахстан от 15 апреля 2008 года N 179.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Министра финансов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15.04.2008 N 179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"В соответствии с пунктом 1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Закона "О нормативных правовых актах"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некоторые нормативные правовые акты Республики Казахстан согласно приложению к настоящему приказу.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Департаменту методологии управления государственными активами Министерства финансов Республики Казахстан (Айтжанова Ж.Н.) в недельный срок сообщить Министерству юстиции Республики Казахстан и в официальные печатные издания о признании утратившими силу некоторых нормативных правовых актов Республики Казахстан.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Настоящий приказ вступает в силу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                                    Б. Жамишев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Приложение     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 приказу Министра финансов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15 апреля 2008 года N 179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Перечень утративших силу некоторых нормативных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правовых актов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5.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6.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7.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8.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9.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10.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11.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12.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13.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14.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15.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16.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17.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18.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19.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20.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21.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22.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23.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24.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25.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26.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27. Приказ Председателя Комитета финансового контроля и государственных закупок Министерства финансов Республики Казахстан от 24 марта 2006 года N 90 "Об утверждении Правил включения и исключения из Государственного реестра субъектов, обязанных осуществлять закупки товаров, работ и услуг за счет имеющихся в их распоряжении денег в соответствии с законодательством Республики Казахстан о государственных закупках" (зарегистрирован в Реестре государственной регистрации нормативных правовых актов за N 4205, опубликован в "Юридической газете" от 26 мая 2006 года, N 94-95 (1074-1075).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28. ........ ."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6-1 </w:t>
      </w:r>
      <w:r>
        <w:rPr>
          <w:rFonts w:ascii="Times New Roman"/>
          <w:b w:val="false"/>
          <w:i w:val="false"/>
          <w:color w:val="000000"/>
          <w:sz w:val="28"/>
        </w:rPr>
        <w:t>
 Закона Республики Казахстан "О государственных закупках", в целях совершенствования порядка включения и исключения из Государственного реестра субъектов, обязанных осуществлять закупки товаров, работ и услуг за счет имеющихся в их распоряжении денег в соответствии с законодательством Республики Казахстан о государственных закупках 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 </w:t>
      </w:r>
      <w:r>
        <w:rPr>
          <w:rFonts w:ascii="Times New Roman"/>
          <w:b w:val="false"/>
          <w:i w:val="false"/>
          <w:color w:val="000000"/>
          <w:sz w:val="28"/>
        </w:rPr>
        <w:t>
 включения и исключения из Государственного реестра субъектов, обязанных осуществлять закупки товаров, работ и услуг за счет имеющихся в их распоряжении денег в соответствии с законодательством Республики Казахстан о государственных закупках.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координации государственных закупок и правовой работы (Какимова Г.К.) в установленном порядке обеспечить государственную регистрацию в Министерстве юстиции Республики Казахстан и официальное опубликование настоящего приказа.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Комитета финансового контроля и государственных закупок Министерства финансов Республики Казахстан Оспанова Н.Е.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Председателя Комитета финансового контроля и государственных закупок Министерства финансов Республики Казахстан от 22 февраля 2005 года N 32 "Об утверждении Правил включения и исключения из Государственного реестра субъектов, обязанных осуществлять закупки товаров, работ и услуг за счет имеющихся в их распоряжении денег" (зарегистрированный в Реестре государственной регистрации нормативных правовых актов Республики Казахстан за N 3500, опубликован: "Юридическая газета" от 29 марта 2005 года N 52 (786).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Председателя Комитета финансового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контроля и государственных закупок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финансов Республики Казахстан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марта 2006 года N 90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включения и исключения из Государственного реестра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субъектов, обязанных осуществлять закупки товаров,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работ и услуг за счет имеющихся в их распоряжении денег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соответствии с законодательством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государственных закупках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включения и исключения из Государственного реестра субъектов, обязанных осуществлять закупки товаров, работ и услуг за счет имеющихся в их распоряжении денег в соответствии с законодательством Республики Казахстан о государственных закупках (далее - Правила) разработаны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государственных закупках" (далее - Закон),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октября 2004 года N 1134 "Некоторые вопросы Комитета финансового контроля и государственных закупок Министерства финансов Республики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включения и исключения из Государственного реестра субъектов, обязанных осуществлять закупки товаров, работ и услуг за счет имеющихся в их распоряжении денег в соответствии с законодательством Республики Казахстан о государственных закупках (далее - Государственный реестр), государственных органов, государственных учреждений, а также государственных предприятий, юридических лиц, пятьдесят и более процентов акций (долей) или контрольный пакет акций которых принадлежат государству, и аффилиированных с ними юридических лиц (далее - субъекты).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Государственный реестр является государственным информационным ресурсом, содержащим информацию о субъектах.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включения и исключения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субъектов из Государственного реестра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по регулированию процесса государственных закупок (далее - уполномоченный орган) в соответствии с Законом и Правилами принимает решение о включении и исключении субъектов из Государственного реестра.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включения в Государственный реестр субъект представляет в уполномоченный орган заявление о включении в Государственный реестр субъектов, обязанных осуществлять закупки товаров, работ и услуг за счет имеющихся в их распоряжении денег в соответствии с законодательством Республики Казахстан о государственных закупках (далее - заявление) по форме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</w:t>
      </w:r>
      <w:r>
        <w:rPr>
          <w:rFonts w:ascii="Times New Roman"/>
          <w:b w:val="false"/>
          <w:i w:val="false"/>
          <w:color w:val="000000"/>
          <w:sz w:val="28"/>
        </w:rPr>
        <w:t>
 к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Правилам </w:t>
      </w:r>
      <w:r>
        <w:rPr>
          <w:rFonts w:ascii="Times New Roman"/>
          <w:b w:val="false"/>
          <w:i w:val="false"/>
          <w:color w:val="000000"/>
          <w:sz w:val="28"/>
        </w:rPr>
        <w:t>
, подписанное первым руководителем (или лицом, его замещающим), заверенное печатью субъекта, с приложением документов, подтверждающих наличие оснований для включения: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нотариально засвидетельствованной копии свидетельства о государственной регистрации (перерегистрации) юридического лица (субъекта) в органах юстиции;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засвидетельствованных копий свидетельств налогоплательщиков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первого руководителя субъекта;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учредителей, акционеров (участников), которым принадлежат один и более процентов акций (долей) субъекта;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нотариально засвидетельствованной копии статистической карточки субъекта;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оригинала или нотариально засвидетельствованной выписки из реестра держателей акций, выданной не позднее 30 календарных дней, предшествующих дате получения заявления субъекта уполномоченным органом, в случае если заявление подано субъектом, являющимся акционерным обществом;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копии акта о возложении исполнения обязанностей первого руководителя или другого документа, уполномочивающего лицо, замещающее первого руководителя, от имени субъекта подписывать документы, в случае если заявление подписано лицом, замещающим первого руководителя.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Субъект представляет в уполномоченный орган заявление в течение 30 (тридцати) дней после введения в действие Правил, а при наступлении обязанности осуществлять государственные закупки товаров, работ и услуг за счет имеющихся в его распоряжении денег в соответствии с законодательством Республики Казахстан о государственных закупках - в течение 30 (тридцати) дней после наступления такой обязанности.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Исключение из Государственного реестра осуществляется в случаях: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ликвидации субъекта;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утраты субъектом обязанности осуществлять государственные закупки товаров, работ и услуг за счет имеющихся в его распоряжении денег в соответствии с законодательством Республики Казахстан о государственных закупках.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Для исключения из Государственного реестра субъект представляет в уполномоченный орган в течение 10 (десяти) дней со дня наступления случая, предусмотренного пунктом 7 Правил, заявление за подписью первого руководителя (лица, его замещающего) с приложением нотариально заверенных копий документов, подтверждающих наступление указанного случая.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в десятидневный срок размещает на WEB-сайте уполномоченного органа информацию о включении и исключении субъектов из Государственного реестра.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Изменения и дополнения в Государственном реестре производятся автоматически, посредством обновления информации, представленной субъектом в заявлении и содержащейся в государственных информационных ресурсах и информационных системах.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включения и исключения из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реестра субъектов,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обязанных осуществлять закупки товаров,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 и услуг за счет имеющихся в их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распоряжении денег в соответствии с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государственных закупках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Заявление о включении в Государственный реестр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субъектов, обязанных осуществлять закупки товаров, работ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 услуг за счет имеющихся в их распоряжении денег 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соответствии с законодательством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 государственных закупках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прошу включить в Государственный реестр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субъектов, обязанных осуществлять закупки товаров, работ и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счет имеющихся в их распоряжении денег в соответствии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 о государственных закупках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(полное наименование субъекта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государственном и русском языках)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3"/>
        <w:gridCol w:w="6213"/>
      </w:tblGrid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Информация о субъекте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(РНН) субъекта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_ _ _ _ _ _ _ _ _ _ _ 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|_|_|_|_|_|_|_|_|_|_|_|_|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общего классификатора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и 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(ОКПО) субъекта,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присвоенного органами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_ _ _ _ _ _ _ _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|_|_|_|_|_|_|_|_|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Организационно-правовая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субъекта (отметить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из вариантов)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|_| - акционерное общество, 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|_| - 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казенное предприятие,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|_| - 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предприятие на праве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хозяйственного ведения,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|_| - 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учреждение,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|_| - государственный фонд,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|_| - товарищество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ограниченной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ответственностью,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|_| - иная форма:_____________
</w:t>
            </w:r>
          </w:p>
        </w:tc>
      </w:tr>
      <w:tr>
        <w:trPr>
          <w:trHeight w:val="525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 юридический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 субъекта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 субъекта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факса субъекта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почты субъекта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Сведения о государственной регистрации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(перерегистрации) субъекта в органах юстиции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(номер перерегистрации)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субъекта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(перерегистрации) субъекта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Сведения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о первом руководителе субъекта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указание фамилии,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и отчества первого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 субъекта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(фамилия)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(имя)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(отчество)
</w:t>
            </w:r>
          </w:p>
        </w:tc>
      </w:tr>
      <w:tr>
        <w:trPr>
          <w:trHeight w:val="9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 (РНН)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первого руководителя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субъекта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_ _ _ _ _ _ _ _ _ _ _ 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|_|_|_|_|_|_|_|_|_|_|_|_|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Сведения о составе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учредителей,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акционеров (участников) субъекта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лица, которым принадлежат один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более процентов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 (долей) субъекта
</w:t>
            </w:r>
          </w:p>
        </w:tc>
      </w:tr>
      <w:tr>
        <w:trPr>
          <w:trHeight w:val="9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входящего в состав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учредителей, акционеров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(участников) субъекта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 (РНН)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входящего в состав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учредителей, акционеров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(участников) субъекта (в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случае, если юридическое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 - нерезидент,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 налогоплательщика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то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прилагается оригинал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 заверенная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справки налогового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 том, что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данный нерезидент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состоит на налоговом учете)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_ _ _ _ _ _ _ _ _ _ _ 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|_|_|_|_|_|_|_|_|_|_|_|_|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уставного капитала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(количество акций)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входящего в состав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учредителей, акционеров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(участников) субъекта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(в процентах)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лица, которым принадлежат один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более процентов акций (долей) субъекта
</w:t>
            </w:r>
          </w:p>
        </w:tc>
      </w:tr>
      <w:tr>
        <w:trPr>
          <w:trHeight w:val="9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указание фамилии,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и отчества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физического лица,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входящего в состав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учредителей, акционеров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(участников) субъекта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(РНН) физического лица,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входящего в состав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учредителей, акционеров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(участников) субъекта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случае, если физическое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 - нерезидент,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 налогоплательщика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то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прилагается оригинал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 заверенная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справки налогового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том, что данный нерезидент не состоит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налоговом учете)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_ _ _ _ _ _ _ _ _ _ _ 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|_|_|_|_|_|_|_|_|_|_|_|_|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уставного капитала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(количество акций)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физического лица,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входящего в состав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учредителей, акционеров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(участников) субъекта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(в процентах)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соглашаюсь с тем, что вышеизложенная информация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может быть проверена уполномоченным органом.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возражаю против обновления информации, представленной 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(наименование заказчика)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указанной в настоящем заявлении, содержащейся в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информационных ресурсах и информационных системах и составляющей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налоговую тайну.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Полноту и достоверность указанной в настоящем заявлении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 гарантирую.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              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(фамилия, и.о. первого                     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руководителя или лица,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его замещающего)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