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27c1" w14:textId="e322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марта 2006 года N 78. Зарегистрировано в Министерстве юстиции Республики Казахстан 25 апреля 2006 года N 4208. Утратило силу постановлением Правления Национального Банка Республики Казахстан от 16 июля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Агентства Республики Казахстан по регулированию и надзору финансового рынка и финансовых организаций (далее - Агентство) в соответствие с законодательными актами Республики Казахстан, Правление Агентства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N 98 "Об утверждении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информации" (зарегистрированное в Реестре государственной регистрации нормативных правовых актов под N 3581)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требованиях к представлению временной администрацией (временным администратором) банка, страховой (перестраховочной) организации и накопительного пенсионного фонда отчетности и иной информации,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цифру "5"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выполнении подпунктов 2) - 3) пункта 7, пунктов 9-11, 25-27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фонда, утвержденных постановлением Правления Агентства Республики Казахстан по регулированию и надзору финансового рынка и финансовых организаций от 9 января 2006 года N 6, зарегистрированных в Реестре государственной регистрации нормативных правовых актов под N 4070;";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изложить в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(Мукашева А. 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2006 года N 78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требованиях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представлению временной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администрацией (временным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администратором) банка, страховой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 иной информации 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Отчет о состоянии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"__"___________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(отчетная дата)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873"/>
        <w:gridCol w:w="1593"/>
        <w:gridCol w:w="1633"/>
        <w:gridCol w:w="1553"/>
        <w:gridCol w:w="2033"/>
        <w:gridCol w:w="1453"/>
      </w:tblGrid>
      <w:tr>
        <w:trPr>
          <w:trHeight w:val="28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которыми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несет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здоровью,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 компен-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саций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работавшим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трудовому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говору, 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алимен-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взно-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авторским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зацией,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сумме выпла-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(вып-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лачиваемого)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ею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руемым депо-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зитам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лица-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по депози-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и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денег,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по депо-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зитам,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дов;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отрасли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неком-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 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прирав-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ненных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являю-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щимися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по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щимся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ствам,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печенным зало-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сборам 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 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платежам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возврату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дитов, выдан-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из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труда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текущим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налогам,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временной администрации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