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99e0c" w14:textId="cf99e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15 марта 2004 года N 71 "Об утверждении Инструкции о формах, сроках и периодичности представления отчетов и дополнительной информации ликвидационными комиссиями накопительных пенсионных фондов"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25 марта 2006 года N 81. Зарегистрировано в Министерстве юстиции Республики Казахстан 25 апреля 2006 года N 4211. Утратило силу постановлением Правления Национального Банка Республики Казахстан от 27 августа 2013 года № 212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Правления Национального Банка РК от 27.08.2013 </w:t>
      </w:r>
      <w:r>
        <w:rPr>
          <w:rFonts w:ascii="Times New Roman"/>
          <w:b w:val="false"/>
          <w:i w:val="false"/>
          <w:color w:val="ff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приведения нормативных правовых актов Агентства Республики Казахстан по регулированию и надзору финансового рынка и финансовых организаций (далее - Агентство) в соответствие с законодательными актами Республики Казахстан, Правление Агентства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от 15 марта 2004 года N 71 "Об утверждении Инструкции о формах, сроках и периодичности представления отчетов и дополнительной информации ликвидационными комиссиями накопительных пенсионных фондов" (зарегистрированное в Реестре государственной регистрации нормативных правовых актов под N 2802)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Инструкции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 формах, сроках и периодичности представления отчетов и дополнительной информации ликвидационными комиссиями накопительных пенсионных фондов,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пункта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отчетность, предусмотренную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2 </w:t>
      </w:r>
      <w:r>
        <w:rPr>
          <w:rFonts w:ascii="Times New Roman"/>
          <w:b w:val="false"/>
          <w:i w:val="false"/>
          <w:color w:val="000000"/>
          <w:sz w:val="28"/>
        </w:rPr>
        <w:t>Правил представления отчетности накопительным пенсионным фондом, утвержденных постановлением Правления Агентства Республики Казахстан по регулированию и надзору финансового рынка и финансовых организаций от 27 ноября 2004 года N 331 (зарегистрированным в Реестре государственной регистрации нормативных правовых актов под N 3346), подпунктами 3), 4)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3 </w:t>
      </w:r>
      <w:r>
        <w:rPr>
          <w:rFonts w:ascii="Times New Roman"/>
          <w:b w:val="false"/>
          <w:i w:val="false"/>
          <w:color w:val="000000"/>
          <w:sz w:val="28"/>
        </w:rPr>
        <w:t xml:space="preserve">Инструкции о перечне, формах и сроках представления ежемесячной финансовой отчетности накопительными пенсионными фондами, утвержденной постановлением Правления Национального Банка Республики Казахстан от 15 декабря 2004 года N 175 (зарегистрированным в Реестре государственной регистрации нормативных правовых актов под N 3384), до перевода пенсионных активов добровольно ликвидируемого фонда в другие фонды;";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после слова "активов" дополнить словами "добровольно ликвидируемого фонда";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7) после слова "выплатам" дополнить словами "добровольно ликвидируемого фонда";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пункта 29 после слова "активов" дополнить словом "добровольно";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номер, 2 Приложения 5 слова "в том числе задолженностей" заменить словами "задолженностей по социальным отчислениям в Государственный фонд социального страхования,";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таблицы Приложения 15 после слов "ликвидационной комиссией" дополнить словами "добровольно ликвидируемого";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таблицы Приложения 16 после слов "ликвидационной комиссии" дополнить словами "добровольно ликвидируемого".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ликвидации финансовых организаций (Мукашева А.М.):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Отделу международных отношений и связей с общественностью (Пернебаев Т.Ш.) принять меры к публикации настоящего постановления в средствах массовой информации Республики Казахстан.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Бахмутову Е.Л.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